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FA" w:rsidRPr="00BD6D55" w:rsidRDefault="00483DFA">
      <w:pPr>
        <w:rPr>
          <w:rFonts w:ascii="Futura" w:hAnsi="Futura" w:cs="Futura"/>
        </w:rPr>
      </w:pPr>
    </w:p>
    <w:tbl>
      <w:tblPr>
        <w:tblStyle w:val="Tabelraster"/>
        <w:tblpPr w:vertAnchor="page" w:horzAnchor="page" w:tblpX="1419" w:tblpY="2396"/>
        <w:tblOverlap w:val="never"/>
        <w:tblW w:w="8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</w:tblGrid>
      <w:tr w:rsidR="009D05C6" w:rsidRPr="00BD6D55" w:rsidTr="00483DFA">
        <w:trPr>
          <w:trHeight w:val="568"/>
        </w:trPr>
        <w:tc>
          <w:tcPr>
            <w:tcW w:w="8674" w:type="dxa"/>
            <w:shd w:val="clear" w:color="auto" w:fill="auto"/>
          </w:tcPr>
          <w:p w:rsidR="00483DFA" w:rsidRPr="00BD6D55" w:rsidRDefault="00483DFA" w:rsidP="002E2BED">
            <w:pPr>
              <w:pStyle w:val="TitelNOB"/>
              <w:spacing w:line="240" w:lineRule="auto"/>
              <w:rPr>
                <w:rFonts w:ascii="Futura" w:hAnsi="Futura" w:cs="Futura"/>
                <w:b/>
                <w:sz w:val="20"/>
                <w:szCs w:val="20"/>
              </w:rPr>
            </w:pPr>
            <w:r w:rsidRPr="00BD6D55">
              <w:rPr>
                <w:rFonts w:ascii="Futura" w:hAnsi="Futura" w:cs="Futura"/>
                <w:b/>
                <w:sz w:val="20"/>
                <w:szCs w:val="20"/>
              </w:rPr>
              <w:t>Appendix 7</w:t>
            </w:r>
          </w:p>
          <w:p w:rsidR="009D05C6" w:rsidRPr="00BD6D55" w:rsidRDefault="00D81E86" w:rsidP="002E2BED">
            <w:pPr>
              <w:pStyle w:val="TitelNOB"/>
              <w:spacing w:line="240" w:lineRule="auto"/>
              <w:rPr>
                <w:rFonts w:ascii="Futura" w:hAnsi="Futura" w:cs="Futura"/>
                <w:sz w:val="22"/>
                <w:szCs w:val="22"/>
              </w:rPr>
            </w:pPr>
            <w:r w:rsidRPr="00BD6D55">
              <w:rPr>
                <w:rFonts w:ascii="Futura" w:hAnsi="Futura" w:cs="Futura"/>
                <w:b/>
                <w:sz w:val="20"/>
                <w:szCs w:val="20"/>
              </w:rPr>
              <w:t>Onderwijskundig rapport</w:t>
            </w:r>
          </w:p>
        </w:tc>
      </w:tr>
    </w:tbl>
    <w:tbl>
      <w:tblPr>
        <w:tblStyle w:val="Tabelraster"/>
        <w:tblpPr w:vertAnchor="page" w:horzAnchor="page" w:tblpX="1419" w:tblpY="15996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156"/>
        <w:gridCol w:w="2217"/>
        <w:gridCol w:w="630"/>
        <w:gridCol w:w="532"/>
      </w:tblGrid>
      <w:tr w:rsidR="009D05C6" w:rsidRPr="00BD6D55">
        <w:trPr>
          <w:trHeight w:hRule="exact" w:val="284"/>
        </w:trPr>
        <w:tc>
          <w:tcPr>
            <w:tcW w:w="5676" w:type="dxa"/>
            <w:shd w:val="clear" w:color="auto" w:fill="auto"/>
          </w:tcPr>
          <w:p w:rsidR="009D05C6" w:rsidRPr="00BD6D55" w:rsidRDefault="009D05C6" w:rsidP="002E2BED">
            <w:pPr>
              <w:pStyle w:val="TiteldocumentNOB"/>
              <w:framePr w:hSpace="0" w:wrap="auto" w:vAnchor="margin" w:hAnchor="text" w:yAlign="inline"/>
              <w:spacing w:line="240" w:lineRule="auto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156" w:type="dxa"/>
            <w:shd w:val="clear" w:color="auto" w:fill="auto"/>
          </w:tcPr>
          <w:p w:rsidR="009D05C6" w:rsidRPr="00BD6D55" w:rsidRDefault="009D05C6" w:rsidP="002E2BED">
            <w:pPr>
              <w:pStyle w:val="VoettekstNOB"/>
              <w:spacing w:line="240" w:lineRule="auto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9D05C6" w:rsidRPr="00BD6D55" w:rsidRDefault="00FA19F4" w:rsidP="002E2BED">
            <w:pPr>
              <w:pStyle w:val="MaandjaarNOB"/>
              <w:framePr w:wrap="auto" w:vAnchor="margin" w:hAnchor="text" w:xAlign="left" w:yAlign="inline"/>
              <w:spacing w:line="240" w:lineRule="auto"/>
              <w:rPr>
                <w:rFonts w:ascii="Futura" w:hAnsi="Futura" w:cs="Futura"/>
                <w:sz w:val="22"/>
                <w:szCs w:val="22"/>
              </w:rPr>
            </w:pPr>
            <w:r w:rsidRPr="00BD6D55">
              <w:rPr>
                <w:rFonts w:ascii="Futura" w:hAnsi="Futura" w:cs="Futura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9D05C6" w:rsidRPr="00BD6D55" w:rsidRDefault="009D05C6" w:rsidP="002E2BED">
            <w:pPr>
              <w:pStyle w:val="VoettekstNOB"/>
              <w:spacing w:line="240" w:lineRule="auto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:rsidR="009D05C6" w:rsidRPr="00BD6D55" w:rsidRDefault="009D05C6" w:rsidP="002E2BED">
            <w:pPr>
              <w:pStyle w:val="VoettekstNOB"/>
              <w:spacing w:line="240" w:lineRule="auto"/>
              <w:rPr>
                <w:rFonts w:ascii="Futura" w:hAnsi="Futura" w:cs="Futura"/>
                <w:sz w:val="22"/>
                <w:szCs w:val="22"/>
              </w:rPr>
            </w:pPr>
          </w:p>
        </w:tc>
      </w:tr>
    </w:tbl>
    <w:p w:rsidR="002E2BED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sz w:val="22"/>
          <w:szCs w:val="22"/>
        </w:rPr>
      </w:pPr>
      <w:r w:rsidRPr="00BD6D55">
        <w:rPr>
          <w:rFonts w:ascii="Futura" w:hAnsi="Futura" w:cs="Futura"/>
          <w:sz w:val="22"/>
          <w:szCs w:val="22"/>
        </w:rPr>
        <w:t>Het onderwijskundig rapport is bedoeld voor de overdracht van onderwijskundige informatie van een NTC-school</w:t>
      </w:r>
      <w:r w:rsidR="002E2BED" w:rsidRPr="00BD6D55">
        <w:rPr>
          <w:rFonts w:ascii="Futura" w:hAnsi="Futura" w:cs="Futura"/>
          <w:sz w:val="22"/>
          <w:szCs w:val="22"/>
        </w:rPr>
        <w:t>*</w:t>
      </w:r>
      <w:r w:rsidRPr="00BD6D55">
        <w:rPr>
          <w:rFonts w:ascii="Futura" w:hAnsi="Futura" w:cs="Futura"/>
          <w:sz w:val="22"/>
          <w:szCs w:val="22"/>
        </w:rPr>
        <w:t xml:space="preserve"> naar een andere NTC-school of een Nederlandse basisschool. </w:t>
      </w:r>
      <w:r w:rsidR="002E2BED" w:rsidRPr="00BD6D55">
        <w:rPr>
          <w:rFonts w:ascii="Futura" w:hAnsi="Futura" w:cs="Futura"/>
          <w:sz w:val="22"/>
          <w:szCs w:val="22"/>
        </w:rPr>
        <w:br/>
      </w:r>
    </w:p>
    <w:p w:rsidR="00D81E86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sz w:val="20"/>
        </w:rPr>
      </w:pPr>
      <w:r w:rsidRPr="00BD6D55">
        <w:rPr>
          <w:rFonts w:ascii="Futura" w:hAnsi="Futura" w:cs="Futura"/>
          <w:sz w:val="22"/>
          <w:szCs w:val="22"/>
        </w:rPr>
        <w:t xml:space="preserve">* </w:t>
      </w:r>
      <w:r w:rsidR="00D81E86" w:rsidRPr="00BD6D55">
        <w:rPr>
          <w:rFonts w:ascii="Futura" w:hAnsi="Futura" w:cs="Futura"/>
          <w:sz w:val="22"/>
          <w:szCs w:val="22"/>
        </w:rPr>
        <w:t>Een NTC-school staat voor een Nederlandse taal- en cultuurschool. Leerlingen bezoeken de NTC-school naast de reguliere lokale of internationale dagschool in het buitenland. Soms zijn de NTC-uren ingeroosterd als moedertaalure</w:t>
      </w:r>
      <w:r w:rsidRPr="00BD6D55">
        <w:rPr>
          <w:rFonts w:ascii="Futura" w:hAnsi="Futura" w:cs="Futura"/>
          <w:sz w:val="22"/>
          <w:szCs w:val="22"/>
        </w:rPr>
        <w:t>n in de  internationale school.</w:t>
      </w:r>
      <w:r w:rsidR="00D81E86" w:rsidRPr="00BD6D55">
        <w:rPr>
          <w:rFonts w:ascii="Futura" w:hAnsi="Futura" w:cs="Futura"/>
          <w:sz w:val="22"/>
          <w:szCs w:val="22"/>
        </w:rPr>
        <w:t xml:space="preserve"> Het doel van een NTC-school is om zo goed als mogelijk aan te sluiten bij de kern- en tussendoelen Nederlandse taal. Daarnaast is er aandacht voor specifiek Nederlandse geschiedenis, aardrijkskunde, tradities en jeugdcultuur</w:t>
      </w:r>
      <w:r w:rsidR="00D81E86" w:rsidRPr="00BD6D55">
        <w:rPr>
          <w:rFonts w:ascii="Futura" w:hAnsi="Futura" w:cs="Futura"/>
          <w:sz w:val="20"/>
        </w:rPr>
        <w:t>.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  <w:b/>
        </w:rPr>
        <w:t>1. Leerlinggegevens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Achternaam leerling</w:t>
      </w:r>
      <w:r w:rsidRPr="00BD6D55">
        <w:rPr>
          <w:rFonts w:ascii="Futura" w:hAnsi="Futura" w:cs="Futura"/>
        </w:rPr>
        <w:tab/>
        <w:t>…………………………………………………………….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Voorna(a)m(en)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………………………………………………………….....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Roepnaam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 xml:space="preserve">…………………………………………………………….  m / v 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Geboortedatum</w:t>
      </w:r>
      <w:r w:rsidRPr="00BD6D55">
        <w:rPr>
          <w:rFonts w:ascii="Futura" w:hAnsi="Futura" w:cs="Futura"/>
        </w:rPr>
        <w:tab/>
        <w:t>……....  geboorteplaats:  …………… geboorteland:………….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Adres 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…………………………………………………………….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Postcode en plaats:</w:t>
      </w:r>
      <w:r w:rsidRPr="00BD6D55">
        <w:rPr>
          <w:rFonts w:ascii="Futura" w:hAnsi="Futura" w:cs="Futura"/>
        </w:rPr>
        <w:tab/>
      </w:r>
      <w:r w:rsidR="002E2BED" w:rsidRPr="00BD6D55">
        <w:rPr>
          <w:rFonts w:ascii="Futura" w:hAnsi="Futura" w:cs="Futura"/>
        </w:rPr>
        <w:t>…………………………………………………………….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Land: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="002E2BED" w:rsidRPr="00BD6D55">
        <w:rPr>
          <w:rFonts w:ascii="Futura" w:hAnsi="Futura" w:cs="Futura"/>
        </w:rPr>
        <w:t>…………………………………………………………….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Telefoon: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="002E2BED" w:rsidRPr="00BD6D55">
        <w:rPr>
          <w:rFonts w:ascii="Futura" w:hAnsi="Futura" w:cs="Futura"/>
        </w:rPr>
        <w:t>……………………………………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geheim 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Toekomstig adres:</w:t>
      </w:r>
      <w:r w:rsidRPr="00BD6D55">
        <w:rPr>
          <w:rFonts w:ascii="Futura" w:hAnsi="Futura" w:cs="Futura"/>
        </w:rPr>
        <w:tab/>
      </w:r>
      <w:r w:rsidR="002E2BED" w:rsidRPr="00BD6D55">
        <w:rPr>
          <w:rFonts w:ascii="Futura" w:hAnsi="Futura" w:cs="Futura"/>
        </w:rPr>
        <w:t>……………………………………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Postcode en plaats:</w:t>
      </w:r>
      <w:r w:rsidRPr="00BD6D55">
        <w:rPr>
          <w:rFonts w:ascii="Futura" w:hAnsi="Futura" w:cs="Futura"/>
        </w:rPr>
        <w:tab/>
      </w:r>
      <w:r w:rsidR="002E2BED" w:rsidRPr="00BD6D55">
        <w:rPr>
          <w:rFonts w:ascii="Futura" w:hAnsi="Futura" w:cs="Futura"/>
        </w:rPr>
        <w:t>…………………………………………………………….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Land: 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="002E2BED" w:rsidRPr="00BD6D55">
        <w:rPr>
          <w:rFonts w:ascii="Futura" w:hAnsi="Futura" w:cs="Futura"/>
        </w:rPr>
        <w:t>…………………………………………………………….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Nationaliteit leerling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ab/>
        <w:t>Nederlands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/>
        <w:rPr>
          <w:rFonts w:ascii="Futura" w:hAnsi="Futura" w:cs="Futura"/>
        </w:rPr>
      </w:pP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ab/>
        <w:t>Anders nl</w:t>
      </w:r>
      <w:r w:rsidR="002E2BED" w:rsidRPr="00BD6D55">
        <w:rPr>
          <w:rFonts w:ascii="Futura" w:hAnsi="Futura" w:cs="Futura"/>
        </w:rPr>
        <w:t xml:space="preserve"> </w:t>
      </w:r>
      <w:r w:rsidRPr="00BD6D55">
        <w:rPr>
          <w:rFonts w:ascii="Futura" w:hAnsi="Futura" w:cs="Futura"/>
        </w:rPr>
        <w:t>……………………………….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Futura" w:hAnsi="Futura" w:cs="Futura"/>
        </w:rPr>
      </w:pPr>
      <w:r w:rsidRPr="00BD6D55">
        <w:rPr>
          <w:rFonts w:ascii="Futura" w:hAnsi="Futura" w:cs="Futura"/>
        </w:rPr>
        <w:t>Onderwijs- / sofi-nummer  ………………………………………………………….</w:t>
      </w: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2E2BED" w:rsidP="007B0BD8">
      <w:pPr>
        <w:rPr>
          <w:rFonts w:ascii="Futura" w:hAnsi="Futura" w:cs="Futura"/>
          <w:b/>
        </w:rPr>
      </w:pPr>
      <w:r w:rsidRPr="00BD6D55">
        <w:rPr>
          <w:rFonts w:ascii="Futura" w:hAnsi="Futura" w:cs="Futura"/>
          <w:b/>
        </w:rPr>
        <w:br w:type="page"/>
      </w:r>
      <w:r w:rsidR="00D81E86" w:rsidRPr="00BD6D55">
        <w:rPr>
          <w:rFonts w:ascii="Futura" w:hAnsi="Futura" w:cs="Futura"/>
          <w:b/>
        </w:rPr>
        <w:lastRenderedPageBreak/>
        <w:t>2. Gegevens van het gezin</w:t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Naam en voorletters vader </w:t>
      </w:r>
      <w:r w:rsidRPr="00BD6D55">
        <w:rPr>
          <w:rFonts w:ascii="Futura" w:hAnsi="Futura" w:cs="Futura"/>
        </w:rPr>
        <w:tab/>
        <w:t xml:space="preserve">……………….……………….  </w:t>
      </w:r>
      <w:r w:rsidRPr="00BD6D55">
        <w:rPr>
          <w:rFonts w:ascii="Futura" w:hAnsi="Futura" w:cs="Futura"/>
        </w:rPr>
        <w:tab/>
        <w:t>Nat.: ……….</w:t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2E2BED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Naam en voorletters moeder</w:t>
      </w:r>
      <w:r w:rsidR="00D81E86" w:rsidRPr="00BD6D55">
        <w:rPr>
          <w:rFonts w:ascii="Futura" w:hAnsi="Futura" w:cs="Futura"/>
        </w:rPr>
        <w:t>………………………………</w:t>
      </w:r>
      <w:r w:rsidRPr="00BD6D55">
        <w:rPr>
          <w:rFonts w:ascii="Futura" w:hAnsi="Futura" w:cs="Futura"/>
        </w:rPr>
        <w:t>.</w:t>
      </w:r>
      <w:r w:rsidR="00D81E86" w:rsidRPr="00BD6D55">
        <w:rPr>
          <w:rFonts w:ascii="Futura" w:hAnsi="Futura" w:cs="Futura"/>
        </w:rPr>
        <w:t xml:space="preserve">  </w:t>
      </w:r>
      <w:r w:rsidR="00D81E86" w:rsidRPr="00BD6D55">
        <w:rPr>
          <w:rFonts w:ascii="Futura" w:hAnsi="Futura" w:cs="Futura"/>
        </w:rPr>
        <w:tab/>
        <w:t>Nat.:………..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Gezinssamenstelling </w:t>
      </w:r>
      <w:r w:rsidRPr="00BD6D55">
        <w:rPr>
          <w:rFonts w:ascii="Futura" w:hAnsi="Futura" w:cs="Futura"/>
        </w:rPr>
        <w:tab/>
        <w:t>……………………………………………………………..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Naam en voorletters eventuele voogd/verzorger ………………………………..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Dominante taal</w:t>
      </w:r>
      <w:r w:rsidR="002E2BED" w:rsidRPr="00BD6D55">
        <w:rPr>
          <w:rFonts w:ascii="Futura" w:hAnsi="Futura" w:cs="Futura"/>
        </w:rPr>
        <w:t xml:space="preserve"> leerling …………………………………………………………….</w:t>
      </w:r>
    </w:p>
    <w:p w:rsidR="002E2BED" w:rsidRPr="00BD6D55" w:rsidRDefault="002E2BED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Spreektaal vader met het kind</w:t>
      </w:r>
      <w:r w:rsidR="002E2BED" w:rsidRPr="00BD6D55">
        <w:rPr>
          <w:rFonts w:ascii="Futura" w:hAnsi="Futura" w:cs="Futura"/>
        </w:rPr>
        <w:t xml:space="preserve">  ……………………………………………………</w:t>
      </w:r>
    </w:p>
    <w:p w:rsidR="002E2BED" w:rsidRPr="00BD6D55" w:rsidRDefault="002E2BED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Spreektaal moeder met het kind ……………………………………………………</w:t>
      </w:r>
    </w:p>
    <w:p w:rsidR="002E2BED" w:rsidRPr="00BD6D55" w:rsidRDefault="002E2BED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Instructietaal van d</w:t>
      </w:r>
      <w:r w:rsidR="002E2BED" w:rsidRPr="00BD6D55">
        <w:rPr>
          <w:rFonts w:ascii="Futura" w:hAnsi="Futura" w:cs="Futura"/>
        </w:rPr>
        <w:t>e lokale/ internationale school …………………………………</w:t>
      </w:r>
    </w:p>
    <w:p w:rsidR="002E2BED" w:rsidRPr="00BD6D55" w:rsidRDefault="002E2BED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Bijzonderheden ten aanzien van de gezondheid van de leerling </w:t>
      </w: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Bijzonderheden ten aanzien van het gedrag van de leerling </w:t>
      </w:r>
      <w:r w:rsidR="002E2BED" w:rsidRPr="00BD6D55">
        <w:rPr>
          <w:rFonts w:ascii="Futura" w:hAnsi="Futura" w:cs="Futura"/>
        </w:rPr>
        <w:br/>
      </w: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Overige bijzonderheden 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bookmarkStart w:id="0" w:name="_GoBack"/>
    </w:p>
    <w:bookmarkEnd w:id="0"/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lastRenderedPageBreak/>
        <w:t>…………………………………………………………….……………………………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2E2BED" w:rsidP="007B0BD8">
      <w:pPr>
        <w:spacing w:line="240" w:lineRule="atLeast"/>
        <w:rPr>
          <w:rFonts w:ascii="Futura" w:hAnsi="Futura" w:cs="Futura"/>
          <w:b/>
        </w:rPr>
      </w:pPr>
      <w:r w:rsidRPr="00BD6D55">
        <w:rPr>
          <w:rFonts w:ascii="Futura" w:hAnsi="Futura" w:cs="Futura"/>
          <w:b/>
        </w:rPr>
        <w:br w:type="page"/>
      </w:r>
      <w:r w:rsidR="00D81E86" w:rsidRPr="00BD6D55">
        <w:rPr>
          <w:rFonts w:ascii="Futura" w:hAnsi="Futura" w:cs="Futura"/>
          <w:b/>
        </w:rPr>
        <w:lastRenderedPageBreak/>
        <w:t>3. Gegevens van de school</w:t>
      </w:r>
      <w:r w:rsidR="00D81E86" w:rsidRPr="00BD6D55">
        <w:rPr>
          <w:rFonts w:ascii="Futura" w:hAnsi="Futura" w:cs="Futura"/>
          <w:b/>
        </w:rPr>
        <w:tab/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Futura" w:hAnsi="Futura" w:cs="Futura"/>
        </w:rPr>
      </w:pPr>
    </w:p>
    <w:p w:rsidR="002E2BED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Naam</w:t>
      </w:r>
      <w:r w:rsidR="007B0BD8" w:rsidRPr="00BD6D55">
        <w:rPr>
          <w:rFonts w:ascii="Futura" w:hAnsi="Futura" w:cs="Futura"/>
        </w:rPr>
        <w:t xml:space="preserve">   </w:t>
      </w:r>
      <w:r w:rsidR="002E2BED" w:rsidRPr="00BD6D55">
        <w:rPr>
          <w:rFonts w:ascii="Futura" w:hAnsi="Futura" w:cs="Futura"/>
        </w:rPr>
        <w:t>………………………………………………………….</w:t>
      </w:r>
      <w:r w:rsidR="007B0BD8" w:rsidRPr="00BD6D55">
        <w:rPr>
          <w:rFonts w:ascii="Futura" w:hAnsi="Futura" w:cs="Futura"/>
        </w:rPr>
        <w:t>……………………</w:t>
      </w:r>
    </w:p>
    <w:p w:rsidR="002E2BED" w:rsidRPr="00BD6D55" w:rsidRDefault="002E2BED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Adres  …………………………………………………………………………………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7B0BD8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Plaats  </w:t>
      </w:r>
      <w:r w:rsidR="00D81E86" w:rsidRPr="00BD6D55">
        <w:rPr>
          <w:rFonts w:ascii="Futura" w:hAnsi="Futura" w:cs="Futura"/>
        </w:rPr>
        <w:t>…</w:t>
      </w:r>
      <w:r w:rsidRPr="00BD6D55">
        <w:rPr>
          <w:rFonts w:ascii="Futura" w:hAnsi="Futura" w:cs="Futura"/>
        </w:rPr>
        <w:t>………………………………………………………………………………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7B0BD8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Land </w:t>
      </w:r>
      <w:r w:rsidR="00D81E86" w:rsidRPr="00BD6D55">
        <w:rPr>
          <w:rFonts w:ascii="Futura" w:hAnsi="Futura" w:cs="Futura"/>
        </w:rPr>
        <w:t>…</w:t>
      </w:r>
      <w:r w:rsidRPr="00BD6D55">
        <w:rPr>
          <w:rFonts w:ascii="Futura" w:hAnsi="Futura" w:cs="Futura"/>
        </w:rPr>
        <w:t>………………………………………………………………………………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Telefoon </w:t>
      </w:r>
      <w:r w:rsidR="007B0BD8" w:rsidRPr="00BD6D55">
        <w:rPr>
          <w:rFonts w:ascii="Futura" w:hAnsi="Futura" w:cs="Futura"/>
        </w:rPr>
        <w:t>……………………………………</w:t>
      </w:r>
      <w:r w:rsidRPr="00BD6D55">
        <w:rPr>
          <w:rFonts w:ascii="Futura" w:hAnsi="Futura" w:cs="Futura"/>
        </w:rPr>
        <w:tab/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7B0BD8" w:rsidRPr="00BD6D55" w:rsidRDefault="00D81E86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Futura" w:hAnsi="Futura" w:cs="Futura"/>
        </w:rPr>
      </w:pPr>
      <w:r w:rsidRPr="00BD6D55">
        <w:rPr>
          <w:rFonts w:ascii="Futura" w:hAnsi="Futura" w:cs="Futura"/>
        </w:rPr>
        <w:t>E-mail</w:t>
      </w:r>
      <w:r w:rsidRPr="00BD6D55">
        <w:rPr>
          <w:rFonts w:ascii="Futura" w:hAnsi="Futura" w:cs="Futura"/>
        </w:rPr>
        <w:tab/>
      </w:r>
      <w:r w:rsidR="007B0BD8" w:rsidRPr="00BD6D55">
        <w:rPr>
          <w:rFonts w:ascii="Futura" w:hAnsi="Futura" w:cs="Futura"/>
        </w:rPr>
        <w:t>……………………………………</w:t>
      </w:r>
    </w:p>
    <w:p w:rsidR="00D81E86" w:rsidRPr="00BD6D55" w:rsidRDefault="00D81E86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Naam directeur  </w:t>
      </w:r>
      <w:r w:rsidR="007B0BD8" w:rsidRPr="00BD6D55">
        <w:rPr>
          <w:rFonts w:ascii="Futura" w:hAnsi="Futura" w:cs="Futura"/>
        </w:rPr>
        <w:t>…………………………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Futura" w:hAnsi="Futura" w:cs="Futura"/>
        </w:rPr>
      </w:pPr>
      <w:r w:rsidRPr="00BD6D55">
        <w:rPr>
          <w:rFonts w:ascii="Futura" w:hAnsi="Futura" w:cs="Futura"/>
        </w:rPr>
        <w:t>Naam contactpersoon  …………………………………</w:t>
      </w:r>
    </w:p>
    <w:p w:rsidR="00D81E86" w:rsidRPr="00BD6D55" w:rsidRDefault="00D81E86" w:rsidP="002E2BE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2" w:hanging="2832"/>
        <w:rPr>
          <w:rFonts w:ascii="Futura" w:hAnsi="Futura" w:cs="Futura"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Datum uitschrijving  </w:t>
      </w:r>
      <w:r w:rsidR="007B0BD8" w:rsidRPr="00BD6D55">
        <w:rPr>
          <w:rFonts w:ascii="Futura" w:hAnsi="Futura" w:cs="Futura"/>
        </w:rPr>
        <w:t>…………………………………</w:t>
      </w:r>
    </w:p>
    <w:p w:rsidR="00D81E86" w:rsidRPr="00BD6D55" w:rsidRDefault="00D81E86" w:rsidP="002E2BED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  <w:r w:rsidRPr="00BD6D55">
        <w:rPr>
          <w:rFonts w:ascii="Futura" w:hAnsi="Futura" w:cs="Futura"/>
          <w:b/>
        </w:rPr>
        <w:t>4. Overige schoolgegevens</w:t>
      </w:r>
    </w:p>
    <w:p w:rsidR="00D81E86" w:rsidRPr="00BD6D55" w:rsidRDefault="00D81E86" w:rsidP="002E2BED">
      <w:pPr>
        <w:pStyle w:val="Voetnoottekst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  <w:r w:rsidRPr="00BD6D55">
        <w:rPr>
          <w:rFonts w:ascii="Futura" w:hAnsi="Futura" w:cs="Futura"/>
          <w:sz w:val="24"/>
        </w:rPr>
        <w:t xml:space="preserve"> </w:t>
      </w:r>
    </w:p>
    <w:p w:rsidR="00D81E86" w:rsidRPr="00BD6D55" w:rsidRDefault="00D81E86" w:rsidP="002E2BED">
      <w:pPr>
        <w:pStyle w:val="Voetnoottekst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  <w:r w:rsidRPr="00BD6D55">
        <w:rPr>
          <w:rFonts w:ascii="Futura" w:hAnsi="Futura" w:cs="Futura"/>
          <w:sz w:val="24"/>
        </w:rPr>
        <w:t>De leerling volgt naast de NTC-school onderwijs aan:</w:t>
      </w:r>
    </w:p>
    <w:p w:rsidR="00D81E86" w:rsidRPr="00BD6D55" w:rsidRDefault="00D81E86" w:rsidP="002E2BED">
      <w:pPr>
        <w:pStyle w:val="Voetnoottekst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</w:p>
    <w:p w:rsidR="00D81E86" w:rsidRPr="00BD6D55" w:rsidRDefault="00D81E86" w:rsidP="002E2BED">
      <w:pPr>
        <w:pStyle w:val="Voetnoottekst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  <w:r w:rsidRPr="00BD6D55">
        <w:rPr>
          <w:rFonts w:ascii="Futura" w:hAnsi="Futura" w:cs="Futura"/>
          <w:sz w:val="24"/>
        </w:rPr>
        <w:t>0</w:t>
      </w:r>
      <w:r w:rsidRPr="00BD6D55">
        <w:rPr>
          <w:rFonts w:ascii="Futura" w:hAnsi="Futura" w:cs="Futura"/>
          <w:sz w:val="24"/>
        </w:rPr>
        <w:tab/>
        <w:t xml:space="preserve">Internationale school </w:t>
      </w:r>
      <w:r w:rsidR="007B0BD8" w:rsidRPr="00BD6D55">
        <w:rPr>
          <w:rFonts w:ascii="Futura" w:hAnsi="Futura" w:cs="Futura"/>
          <w:sz w:val="24"/>
        </w:rPr>
        <w:t>……………………</w:t>
      </w:r>
      <w:r w:rsidR="007B0BD8" w:rsidRPr="00BD6D55">
        <w:rPr>
          <w:rFonts w:ascii="Futura" w:hAnsi="Futura" w:cs="Futura"/>
          <w:sz w:val="24"/>
        </w:rPr>
        <w:tab/>
        <w:t>V</w:t>
      </w:r>
      <w:r w:rsidRPr="00BD6D55">
        <w:rPr>
          <w:rFonts w:ascii="Futura" w:hAnsi="Futura" w:cs="Futura"/>
          <w:sz w:val="24"/>
        </w:rPr>
        <w:t xml:space="preserve">oertaal: </w:t>
      </w:r>
      <w:r w:rsidR="007B0BD8" w:rsidRPr="00BD6D55">
        <w:rPr>
          <w:rFonts w:ascii="Futura" w:hAnsi="Futura" w:cs="Futura"/>
          <w:sz w:val="24"/>
        </w:rPr>
        <w:t>…………………………</w:t>
      </w:r>
    </w:p>
    <w:p w:rsidR="00D81E86" w:rsidRPr="00BD6D55" w:rsidRDefault="00D81E86" w:rsidP="002E2BED">
      <w:pPr>
        <w:pStyle w:val="Voetnoottekst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</w:p>
    <w:p w:rsidR="00D81E86" w:rsidRPr="00BD6D55" w:rsidRDefault="00D81E86" w:rsidP="002E2BED">
      <w:pPr>
        <w:pStyle w:val="Voetnoottekst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  <w:r w:rsidRPr="00BD6D55">
        <w:rPr>
          <w:rFonts w:ascii="Futura" w:hAnsi="Futura" w:cs="Futura"/>
          <w:sz w:val="24"/>
        </w:rPr>
        <w:t>0</w:t>
      </w:r>
      <w:r w:rsidRPr="00BD6D55">
        <w:rPr>
          <w:rFonts w:ascii="Futura" w:hAnsi="Futura" w:cs="Futura"/>
          <w:sz w:val="24"/>
        </w:rPr>
        <w:tab/>
        <w:t xml:space="preserve">Lokale school </w:t>
      </w:r>
      <w:r w:rsidR="007B0BD8" w:rsidRPr="00BD6D55">
        <w:rPr>
          <w:rFonts w:ascii="Futura" w:hAnsi="Futura" w:cs="Futura"/>
          <w:sz w:val="24"/>
        </w:rPr>
        <w:t>……………………………</w:t>
      </w:r>
      <w:r w:rsidR="007B0BD8" w:rsidRPr="00BD6D55">
        <w:rPr>
          <w:rFonts w:ascii="Futura" w:hAnsi="Futura" w:cs="Futura"/>
          <w:sz w:val="24"/>
        </w:rPr>
        <w:tab/>
      </w:r>
      <w:r w:rsidRPr="00BD6D55">
        <w:rPr>
          <w:rFonts w:ascii="Futura" w:hAnsi="Futura" w:cs="Futura"/>
          <w:sz w:val="24"/>
        </w:rPr>
        <w:t xml:space="preserve">Voertaal: </w:t>
      </w:r>
      <w:r w:rsidR="007B0BD8" w:rsidRPr="00BD6D55">
        <w:rPr>
          <w:rFonts w:ascii="Futura" w:hAnsi="Futura" w:cs="Futura"/>
          <w:sz w:val="24"/>
        </w:rPr>
        <w:t>…………………………</w:t>
      </w:r>
      <w:r w:rsidRPr="00BD6D55">
        <w:rPr>
          <w:rFonts w:ascii="Futura" w:hAnsi="Futura" w:cs="Futura"/>
          <w:sz w:val="24"/>
        </w:rPr>
        <w:t>.</w:t>
      </w:r>
    </w:p>
    <w:p w:rsidR="00D81E86" w:rsidRPr="00BD6D55" w:rsidRDefault="00D81E86" w:rsidP="002E2BED">
      <w:pPr>
        <w:pStyle w:val="Voetnoottekst"/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  <w:r w:rsidRPr="00BD6D55">
        <w:rPr>
          <w:rFonts w:ascii="Futura" w:hAnsi="Futura" w:cs="Futura"/>
          <w:sz w:val="24"/>
        </w:rPr>
        <w:tab/>
      </w:r>
      <w:r w:rsidRPr="00BD6D55">
        <w:rPr>
          <w:rFonts w:ascii="Futura" w:hAnsi="Futura" w:cs="Futura"/>
          <w:sz w:val="24"/>
        </w:rPr>
        <w:tab/>
      </w:r>
    </w:p>
    <w:p w:rsidR="00D81E86" w:rsidRPr="00BD6D55" w:rsidRDefault="00D81E86" w:rsidP="002E2BED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  <w:b/>
        </w:rPr>
        <w:t>5. Eventueel advies ten aanzien van schoolkeuze (indien van toepassing)</w:t>
      </w:r>
      <w:r w:rsidRPr="00BD6D55">
        <w:rPr>
          <w:rFonts w:ascii="Futura" w:hAnsi="Futura" w:cs="Futura"/>
        </w:rPr>
        <w:t>:</w:t>
      </w:r>
    </w:p>
    <w:p w:rsidR="00D81E86" w:rsidRPr="00BD6D55" w:rsidRDefault="00D81E86" w:rsidP="002E2BED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footnotetex"/>
          <w:rFonts w:ascii="Futura" w:hAnsi="Futura" w:cs="Futura"/>
        </w:rPr>
      </w:pPr>
      <w:r w:rsidRPr="00BD6D55">
        <w:rPr>
          <w:rFonts w:ascii="Futura" w:hAnsi="Futura" w:cs="Futura"/>
        </w:rPr>
        <w:t>0 Primair onderwijs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 xml:space="preserve">0 </w:t>
      </w:r>
      <w:r w:rsidRPr="00BD6D55">
        <w:rPr>
          <w:rStyle w:val="footnotetex"/>
          <w:rFonts w:ascii="Futura" w:hAnsi="Futura" w:cs="Futura"/>
        </w:rPr>
        <w:t>basisschool</w:t>
      </w:r>
    </w:p>
    <w:p w:rsidR="00D81E86" w:rsidRPr="00BD6D55" w:rsidRDefault="00D81E86" w:rsidP="002E2BED">
      <w:pPr>
        <w:keepLines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>0 speciale school voor basisonderwijs</w:t>
      </w:r>
    </w:p>
    <w:p w:rsidR="00D81E86" w:rsidRPr="00BD6D55" w:rsidRDefault="00D81E86" w:rsidP="002E2BED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>0 internationale school</w:t>
      </w:r>
    </w:p>
    <w:p w:rsidR="00D81E86" w:rsidRPr="00BD6D55" w:rsidRDefault="00D81E86" w:rsidP="002E2BED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>0 lokale school met NTC-onderwijs</w:t>
      </w:r>
    </w:p>
    <w:p w:rsidR="00D81E86" w:rsidRPr="00BD6D55" w:rsidRDefault="00D81E86" w:rsidP="002E2BED">
      <w:pPr>
        <w:keepLines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t>0 Voortgezet onderwijs</w:t>
      </w:r>
      <w:r w:rsidRPr="00BD6D55">
        <w:rPr>
          <w:rStyle w:val="footnotetex"/>
          <w:rFonts w:ascii="Futura" w:hAnsi="Futura" w:cs="Futura"/>
        </w:rPr>
        <w:tab/>
        <w:t>0 internationale school</w:t>
      </w:r>
    </w:p>
    <w:p w:rsidR="00D81E86" w:rsidRPr="00BD6D55" w:rsidRDefault="00D81E86" w:rsidP="002E2BED">
      <w:pPr>
        <w:keepLines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>0 regulier voortgezet onderwijs</w:t>
      </w:r>
      <w:r w:rsidRPr="00BD6D55">
        <w:rPr>
          <w:rStyle w:val="footnotetex"/>
          <w:rFonts w:ascii="Futura" w:hAnsi="Futura" w:cs="Futura"/>
        </w:rPr>
        <w:tab/>
      </w:r>
    </w:p>
    <w:p w:rsidR="00D81E86" w:rsidRPr="00BD6D55" w:rsidRDefault="00D81E86" w:rsidP="002E2BED">
      <w:pPr>
        <w:keepLines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>0 vwo</w:t>
      </w:r>
    </w:p>
    <w:p w:rsidR="00D81E86" w:rsidRPr="00BD6D55" w:rsidRDefault="00D81E86" w:rsidP="002E2BED">
      <w:pPr>
        <w:keepLines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lastRenderedPageBreak/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>0 havo</w:t>
      </w:r>
    </w:p>
    <w:p w:rsidR="00D81E86" w:rsidRPr="00BD6D55" w:rsidRDefault="00D81E86" w:rsidP="002E2BED">
      <w:pPr>
        <w:keepLines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 xml:space="preserve">0 vmbo, leerweg: </w:t>
      </w:r>
      <w:r w:rsidR="007B0BD8" w:rsidRPr="00BD6D55">
        <w:rPr>
          <w:rStyle w:val="footnotetex"/>
          <w:rFonts w:ascii="Futura" w:hAnsi="Futura" w:cs="Futura"/>
        </w:rPr>
        <w:t>…………………………………</w:t>
      </w:r>
    </w:p>
    <w:p w:rsidR="00D81E86" w:rsidRPr="00BD6D55" w:rsidRDefault="00D81E86" w:rsidP="002E2BED">
      <w:pPr>
        <w:keepLines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>0 andere vorm van voortgezet onderwijs:</w:t>
      </w:r>
      <w:r w:rsidR="007B0BD8" w:rsidRPr="00BD6D55">
        <w:rPr>
          <w:rFonts w:ascii="Futura" w:hAnsi="Futura" w:cs="Futura"/>
        </w:rPr>
        <w:t xml:space="preserve"> ………………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footnotetex"/>
          <w:rFonts w:ascii="Futura" w:hAnsi="Futura" w:cs="Futura"/>
        </w:rPr>
      </w:pPr>
    </w:p>
    <w:p w:rsidR="007B0BD8" w:rsidRPr="00BD6D55" w:rsidRDefault="007B0BD8" w:rsidP="007B0BD8">
      <w:pPr>
        <w:spacing w:line="240" w:lineRule="atLeast"/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br w:type="page"/>
      </w:r>
      <w:r w:rsidR="00D81E86" w:rsidRPr="00BD6D55">
        <w:rPr>
          <w:rStyle w:val="footnotetex"/>
          <w:rFonts w:ascii="Futura" w:hAnsi="Futura" w:cs="Futura"/>
        </w:rPr>
        <w:lastRenderedPageBreak/>
        <w:t xml:space="preserve">Opmerkingen: </w:t>
      </w:r>
      <w:r w:rsidRPr="00BD6D55">
        <w:rPr>
          <w:rStyle w:val="footnotetex"/>
          <w:rFonts w:ascii="Futura" w:hAnsi="Futura" w:cs="Futura"/>
        </w:rPr>
        <w:br/>
      </w: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D81E86" w:rsidRPr="00BD6D55" w:rsidRDefault="00D81E86" w:rsidP="007B0BD8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  <w:b/>
        </w:rPr>
        <w:t>6. Schoolloopbaan</w:t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Genoten onderwijs voordat de leerling op de huidige school kwam:</w:t>
      </w:r>
    </w:p>
    <w:p w:rsidR="007B0BD8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Naam land: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="007B0BD8"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>Naam school: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="007B0BD8"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>Schooljaar:</w:t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……………….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………………….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……………..</w:t>
      </w:r>
      <w:r w:rsidRPr="00BD6D55">
        <w:rPr>
          <w:rFonts w:ascii="Futura" w:hAnsi="Futura" w:cs="Futura"/>
        </w:rPr>
        <w:tab/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……………….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…………………..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……………..</w:t>
      </w:r>
      <w:r w:rsidRPr="00BD6D55">
        <w:rPr>
          <w:rFonts w:ascii="Futura" w:hAnsi="Futura" w:cs="Futura"/>
        </w:rPr>
        <w:tab/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……………….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…………………..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……………..</w:t>
      </w:r>
      <w:r w:rsidRPr="00BD6D55">
        <w:rPr>
          <w:rFonts w:ascii="Futura" w:hAnsi="Futura" w:cs="Futura"/>
        </w:rPr>
        <w:tab/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……………….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…………………..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……………..</w:t>
      </w:r>
      <w:r w:rsidRPr="00BD6D55">
        <w:rPr>
          <w:rFonts w:ascii="Futura" w:hAnsi="Futura" w:cs="Futura"/>
        </w:rPr>
        <w:tab/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</w:p>
    <w:p w:rsidR="00D81E86" w:rsidRPr="00BD6D55" w:rsidRDefault="00D81E86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Leerling is op de huidige school vanaf groep </w:t>
      </w:r>
      <w:r w:rsidR="007B0BD8" w:rsidRPr="00BD6D55">
        <w:rPr>
          <w:rFonts w:ascii="Futura" w:hAnsi="Futura" w:cs="Futura"/>
        </w:rPr>
        <w:t>…………………………………………</w:t>
      </w:r>
      <w:r w:rsidRPr="00BD6D55">
        <w:rPr>
          <w:rFonts w:ascii="Futura" w:hAnsi="Futura" w:cs="Futura"/>
        </w:rPr>
        <w:tab/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Huidige groep: </w:t>
      </w:r>
      <w:r w:rsidR="007B0BD8" w:rsidRPr="00BD6D55">
        <w:rPr>
          <w:rFonts w:ascii="Futura" w:hAnsi="Futura" w:cs="Futura"/>
        </w:rPr>
        <w:t>…………………..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 xml:space="preserve">groepsgrootte: </w:t>
      </w:r>
      <w:r w:rsidR="007B0BD8" w:rsidRPr="00BD6D55">
        <w:rPr>
          <w:rFonts w:ascii="Futura" w:hAnsi="Futura" w:cs="Futura"/>
        </w:rPr>
        <w:t>…………………..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Karakteristiek van het onderwijs in de groep: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0 overwegend klassikaal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="007B0BD8"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>0 overwegend individueel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="007B0BD8"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>0 ……………….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Is er sprake van doublure   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 xml:space="preserve">nee/ ja in groep: ………………… 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Is er sprake van schoolverzuim?</w:t>
      </w:r>
      <w:r w:rsidRPr="00BD6D55">
        <w:rPr>
          <w:rFonts w:ascii="Futura" w:hAnsi="Futura" w:cs="Futura"/>
        </w:rPr>
        <w:tab/>
        <w:t>0 Nee</w:t>
      </w: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300"/>
          <w:tab w:val="left" w:pos="5664"/>
          <w:tab w:val="left" w:pos="6236"/>
          <w:tab w:val="left" w:pos="720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0 Ja, geoorloofd</w:t>
      </w:r>
      <w:r w:rsidRPr="00BD6D55">
        <w:rPr>
          <w:rFonts w:ascii="Futura" w:hAnsi="Futura" w:cs="Futura"/>
        </w:rPr>
        <w:tab/>
        <w:t>0 Een enkele keer</w:t>
      </w:r>
      <w:r w:rsidRPr="00BD6D55">
        <w:rPr>
          <w:rFonts w:ascii="Futura" w:hAnsi="Futura" w:cs="Futura"/>
        </w:rPr>
        <w:tab/>
        <w:t>0 Vaak</w:t>
      </w: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300"/>
          <w:tab w:val="left" w:pos="5664"/>
          <w:tab w:val="left" w:pos="6236"/>
          <w:tab w:val="left" w:pos="720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0 Ja, ongeoorloofd</w:t>
      </w:r>
      <w:r w:rsidRPr="00BD6D55">
        <w:rPr>
          <w:rFonts w:ascii="Futura" w:hAnsi="Futura" w:cs="Futura"/>
        </w:rPr>
        <w:tab/>
        <w:t>0 Een enkele keer</w:t>
      </w:r>
      <w:r w:rsidRPr="00BD6D55">
        <w:rPr>
          <w:rFonts w:ascii="Futura" w:hAnsi="Futura" w:cs="Futura"/>
        </w:rPr>
        <w:tab/>
        <w:t>0 Vaak</w:t>
      </w: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300"/>
          <w:tab w:val="left" w:pos="5664"/>
          <w:tab w:val="left" w:pos="6236"/>
          <w:tab w:val="left" w:pos="720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 xml:space="preserve">Eventuele toelichting: </w:t>
      </w:r>
      <w:r w:rsidR="007B0BD8" w:rsidRPr="00BD6D55">
        <w:rPr>
          <w:rFonts w:ascii="Futura" w:hAnsi="Futura" w:cs="Futura"/>
        </w:rPr>
        <w:t>………………………………</w:t>
      </w:r>
    </w:p>
    <w:p w:rsidR="007B0BD8" w:rsidRPr="00BD6D55" w:rsidRDefault="007B0BD8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Overige bijzonderheden</w:t>
      </w: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lastRenderedPageBreak/>
        <w:t>…………………………………………………………….……………………………</w:t>
      </w: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7B0BD8" w:rsidRPr="00BD6D55" w:rsidRDefault="007B0BD8" w:rsidP="007B0B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D81E86" w:rsidRPr="00BD6D55" w:rsidRDefault="007B0BD8" w:rsidP="007B0BD8">
      <w:pPr>
        <w:spacing w:line="240" w:lineRule="atLeast"/>
        <w:rPr>
          <w:rFonts w:ascii="Futura" w:hAnsi="Futura" w:cs="Futura"/>
        </w:rPr>
      </w:pPr>
      <w:r w:rsidRPr="00BD6D55">
        <w:rPr>
          <w:rFonts w:ascii="Futura" w:hAnsi="Futura" w:cs="Futura"/>
        </w:rPr>
        <w:br w:type="page"/>
      </w:r>
      <w:r w:rsidR="00D81E86" w:rsidRPr="00BD6D55">
        <w:rPr>
          <w:rFonts w:ascii="Futura" w:hAnsi="Futura" w:cs="Futura"/>
          <w:b/>
        </w:rPr>
        <w:lastRenderedPageBreak/>
        <w:t xml:space="preserve">7. Leerlingresultaten </w:t>
      </w: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Leerlingvolgsysteem: (invullen of aanhechten)</w:t>
      </w: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Als een bepaald vakgebied niet van to</w:t>
      </w:r>
      <w:r w:rsidR="009D05C6" w:rsidRPr="00BD6D55">
        <w:rPr>
          <w:rFonts w:ascii="Futura" w:hAnsi="Futura" w:cs="Futura"/>
        </w:rPr>
        <w:t xml:space="preserve">epassing is op uw school, vul </w:t>
      </w:r>
      <w:r w:rsidR="00CA6472" w:rsidRPr="00BD6D55">
        <w:rPr>
          <w:rFonts w:ascii="Futura" w:hAnsi="Futura" w:cs="Futura"/>
        </w:rPr>
        <w:t xml:space="preserve">dan </w:t>
      </w:r>
      <w:r w:rsidR="009D05C6" w:rsidRPr="00BD6D55">
        <w:rPr>
          <w:rFonts w:ascii="Futura" w:hAnsi="Futura" w:cs="Futura"/>
        </w:rPr>
        <w:t>‘</w:t>
      </w:r>
      <w:r w:rsidRPr="00BD6D55">
        <w:rPr>
          <w:rFonts w:ascii="Futura" w:hAnsi="Futura" w:cs="Futura"/>
        </w:rPr>
        <w:t>n.v.t.</w:t>
      </w:r>
      <w:r w:rsidR="009D05C6" w:rsidRPr="00BD6D55">
        <w:rPr>
          <w:rFonts w:ascii="Futura" w:hAnsi="Futura" w:cs="Futura"/>
        </w:rPr>
        <w:t>’</w:t>
      </w:r>
      <w:r w:rsidRPr="00BD6D55">
        <w:rPr>
          <w:rFonts w:ascii="Futura" w:hAnsi="Futura" w:cs="Futura"/>
        </w:rPr>
        <w:t xml:space="preserve"> in.</w:t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tbl>
      <w:tblPr>
        <w:tblW w:w="8196" w:type="dxa"/>
        <w:jc w:val="center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071"/>
        <w:gridCol w:w="1984"/>
        <w:gridCol w:w="2095"/>
        <w:gridCol w:w="2046"/>
      </w:tblGrid>
      <w:tr w:rsidR="00D81E86" w:rsidRPr="00BD6D55">
        <w:trPr>
          <w:jc w:val="center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  <w:b/>
              </w:rPr>
            </w:pPr>
            <w:r w:rsidRPr="00BD6D55">
              <w:rPr>
                <w:rFonts w:ascii="Futura" w:hAnsi="Futura" w:cs="Futura"/>
                <w:b/>
              </w:rPr>
              <w:t>Leergebied / onderdeel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  <w:b/>
              </w:rPr>
            </w:pPr>
            <w:r w:rsidRPr="00BD6D55">
              <w:rPr>
                <w:rFonts w:ascii="Futura" w:hAnsi="Futura" w:cs="Futura"/>
                <w:b/>
              </w:rPr>
              <w:t>Naam en niveau gebruikte toets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  <w:b/>
              </w:rPr>
            </w:pPr>
            <w:r w:rsidRPr="00BD6D55">
              <w:rPr>
                <w:rFonts w:ascii="Futura" w:hAnsi="Futura" w:cs="Futura"/>
                <w:b/>
              </w:rPr>
              <w:t>Score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  <w:b/>
              </w:rPr>
            </w:pPr>
            <w:r w:rsidRPr="00BD6D55">
              <w:rPr>
                <w:rFonts w:ascii="Futura" w:hAnsi="Futura" w:cs="Futura"/>
                <w:b/>
              </w:rPr>
              <w:t>Datum afname toets</w:t>
            </w:r>
          </w:p>
        </w:tc>
      </w:tr>
      <w:tr w:rsidR="00D81E86" w:rsidRPr="00BD6D55">
        <w:trPr>
          <w:jc w:val="center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Technisch lezen</w:t>
            </w:r>
          </w:p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</w:tr>
      <w:tr w:rsidR="00D81E86" w:rsidRPr="00BD6D55">
        <w:trPr>
          <w:jc w:val="center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Spelling</w:t>
            </w:r>
          </w:p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</w:tr>
      <w:tr w:rsidR="00D81E86" w:rsidRPr="00BD6D55">
        <w:trPr>
          <w:jc w:val="center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Begrijpend lezen</w:t>
            </w:r>
          </w:p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</w:tr>
      <w:tr w:rsidR="00D81E86" w:rsidRPr="00BD6D55">
        <w:trPr>
          <w:jc w:val="center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Leeswoordenschat</w:t>
            </w:r>
          </w:p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</w:tr>
      <w:tr w:rsidR="00D81E86" w:rsidRPr="00BD6D55">
        <w:trPr>
          <w:jc w:val="center"/>
        </w:trPr>
        <w:tc>
          <w:tcPr>
            <w:tcW w:w="2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</w:tr>
    </w:tbl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 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(Eind)toetsen primair onderwijs:</w:t>
      </w:r>
      <w:r w:rsidRPr="00BD6D55">
        <w:rPr>
          <w:rFonts w:ascii="Futura" w:hAnsi="Futura" w:cs="Futura"/>
          <w:b/>
        </w:rPr>
        <w:t xml:space="preserve"> </w:t>
      </w:r>
      <w:r w:rsidRPr="00BD6D55">
        <w:rPr>
          <w:rFonts w:ascii="Futura" w:hAnsi="Futura" w:cs="Futura"/>
        </w:rPr>
        <w:t>(invullen of gegevens aanhechten)</w:t>
      </w:r>
    </w:p>
    <w:p w:rsidR="00D81E86" w:rsidRPr="00BD6D55" w:rsidRDefault="00D81E86" w:rsidP="002E2BED">
      <w:pPr>
        <w:pStyle w:val="Voetnoottekst"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  <w:r w:rsidRPr="00BD6D55">
        <w:rPr>
          <w:rFonts w:ascii="Futura" w:hAnsi="Futura" w:cs="Futura"/>
          <w:sz w:val="24"/>
        </w:rPr>
        <w:t>Als de (eind)toetsen PO niet van toepassing zijn o</w:t>
      </w:r>
      <w:r w:rsidR="00CA6472" w:rsidRPr="00BD6D55">
        <w:rPr>
          <w:rFonts w:ascii="Futura" w:hAnsi="Futura" w:cs="Futura"/>
          <w:sz w:val="24"/>
        </w:rPr>
        <w:t>p deze leerling, vul dan ‘n.v.t.’</w:t>
      </w:r>
      <w:r w:rsidRPr="00BD6D55">
        <w:rPr>
          <w:rFonts w:ascii="Futura" w:hAnsi="Futura" w:cs="Futura"/>
          <w:sz w:val="24"/>
        </w:rPr>
        <w:t xml:space="preserve"> in. </w:t>
      </w:r>
    </w:p>
    <w:p w:rsidR="00D81E86" w:rsidRPr="00BD6D55" w:rsidRDefault="00D81E86" w:rsidP="002E2BED">
      <w:pPr>
        <w:pStyle w:val="Voetnoottekst"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579"/>
        <w:gridCol w:w="1687"/>
        <w:gridCol w:w="1701"/>
        <w:gridCol w:w="1842"/>
        <w:gridCol w:w="1418"/>
      </w:tblGrid>
      <w:tr w:rsidR="00D81E86" w:rsidRPr="00BD6D55">
        <w:trPr>
          <w:jc w:val="center"/>
        </w:trPr>
        <w:tc>
          <w:tcPr>
            <w:tcW w:w="1579" w:type="dxa"/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  <w:b/>
              </w:rPr>
            </w:pPr>
            <w:r w:rsidRPr="00BD6D55">
              <w:rPr>
                <w:rFonts w:ascii="Futura" w:hAnsi="Futura" w:cs="Futura"/>
                <w:b/>
              </w:rPr>
              <w:t>Cito taalscore</w:t>
            </w:r>
          </w:p>
        </w:tc>
        <w:tc>
          <w:tcPr>
            <w:tcW w:w="1687" w:type="dxa"/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  <w:b/>
              </w:rPr>
            </w:pPr>
            <w:r w:rsidRPr="00BD6D55">
              <w:rPr>
                <w:rFonts w:ascii="Futura" w:hAnsi="Futura" w:cs="Futura"/>
                <w:b/>
              </w:rPr>
              <w:t>Rekenscore</w:t>
            </w:r>
          </w:p>
        </w:tc>
        <w:tc>
          <w:tcPr>
            <w:tcW w:w="1701" w:type="dxa"/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  <w:b/>
              </w:rPr>
            </w:pPr>
            <w:r w:rsidRPr="00BD6D55">
              <w:rPr>
                <w:rFonts w:ascii="Futura" w:hAnsi="Futura" w:cs="Futura"/>
                <w:b/>
              </w:rPr>
              <w:t>Informatie-verwerking</w:t>
            </w:r>
          </w:p>
        </w:tc>
        <w:tc>
          <w:tcPr>
            <w:tcW w:w="1842" w:type="dxa"/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  <w:b/>
              </w:rPr>
            </w:pPr>
            <w:r w:rsidRPr="00BD6D55">
              <w:rPr>
                <w:rFonts w:ascii="Futura" w:hAnsi="Futura" w:cs="Futura"/>
                <w:b/>
              </w:rPr>
              <w:t>Wereldoriëntatie</w:t>
            </w:r>
          </w:p>
        </w:tc>
        <w:tc>
          <w:tcPr>
            <w:tcW w:w="1418" w:type="dxa"/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  <w:b/>
              </w:rPr>
            </w:pPr>
            <w:r w:rsidRPr="00BD6D55">
              <w:rPr>
                <w:rFonts w:ascii="Futura" w:hAnsi="Futura" w:cs="Futura"/>
                <w:b/>
              </w:rPr>
              <w:t>Totaal</w:t>
            </w:r>
          </w:p>
        </w:tc>
      </w:tr>
      <w:tr w:rsidR="00D81E86" w:rsidRPr="00BD6D55">
        <w:trPr>
          <w:jc w:val="center"/>
        </w:trPr>
        <w:tc>
          <w:tcPr>
            <w:tcW w:w="1579" w:type="dxa"/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1687" w:type="dxa"/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1701" w:type="dxa"/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1842" w:type="dxa"/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  <w:tc>
          <w:tcPr>
            <w:tcW w:w="1418" w:type="dxa"/>
          </w:tcPr>
          <w:p w:rsidR="00D81E86" w:rsidRPr="00BD6D55" w:rsidRDefault="00D81E86" w:rsidP="002E2BED">
            <w:pPr>
              <w:tabs>
                <w:tab w:val="left" w:pos="0"/>
                <w:tab w:val="left" w:pos="284"/>
                <w:tab w:val="left" w:pos="568"/>
                <w:tab w:val="left" w:pos="1416"/>
                <w:tab w:val="left" w:pos="2124"/>
                <w:tab w:val="left" w:pos="2268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</w:p>
        </w:tc>
      </w:tr>
    </w:tbl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 </w:t>
      </w:r>
    </w:p>
    <w:p w:rsidR="00CA6472" w:rsidRPr="00BD6D55" w:rsidRDefault="00D81E86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Andere testgegevens: </w:t>
      </w:r>
      <w:r w:rsidR="00CA6472"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CA6472" w:rsidRPr="00BD6D55" w:rsidRDefault="00CA6472" w:rsidP="00CA6472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CA6472" w:rsidP="00CA6472">
      <w:pPr>
        <w:spacing w:line="240" w:lineRule="atLeast"/>
        <w:rPr>
          <w:rFonts w:ascii="Futura" w:hAnsi="Futura" w:cs="Futura"/>
          <w:b/>
        </w:rPr>
      </w:pPr>
      <w:r w:rsidRPr="00BD6D55">
        <w:rPr>
          <w:rFonts w:ascii="Futura" w:hAnsi="Futura" w:cs="Futura"/>
          <w:b/>
        </w:rPr>
        <w:br w:type="page"/>
      </w:r>
      <w:r w:rsidR="00D81E86" w:rsidRPr="00BD6D55">
        <w:rPr>
          <w:rFonts w:ascii="Futura" w:hAnsi="Futura" w:cs="Futura"/>
          <w:b/>
        </w:rPr>
        <w:lastRenderedPageBreak/>
        <w:t>8. Werkhouding</w:t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300"/>
          <w:tab w:val="left" w:pos="4956"/>
          <w:tab w:val="left" w:pos="5400"/>
          <w:tab w:val="left" w:pos="6372"/>
          <w:tab w:val="left" w:pos="680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Werktempo</w:t>
      </w:r>
      <w:r w:rsidR="00CA6472" w:rsidRPr="00BD6D55">
        <w:rPr>
          <w:rFonts w:ascii="Futura" w:hAnsi="Futura" w:cs="Futura"/>
        </w:rPr>
        <w:t>: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="00CA6472" w:rsidRPr="00BD6D55">
        <w:rPr>
          <w:rFonts w:ascii="Futura" w:hAnsi="Futura" w:cs="Futura"/>
        </w:rPr>
        <w:t xml:space="preserve">  Snel</w:t>
      </w:r>
      <w:r w:rsidR="00CA6472"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Normaal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Traag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300"/>
          <w:tab w:val="left" w:pos="4956"/>
          <w:tab w:val="left" w:pos="5400"/>
          <w:tab w:val="left" w:pos="6372"/>
          <w:tab w:val="left" w:pos="680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Nauwkeurigheid</w:t>
      </w:r>
      <w:r w:rsidR="00CA6472" w:rsidRPr="00BD6D55">
        <w:rPr>
          <w:rFonts w:ascii="Futura" w:hAnsi="Futura" w:cs="Futura"/>
        </w:rPr>
        <w:t>: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Groot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Normaal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Gering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300"/>
          <w:tab w:val="left" w:pos="4956"/>
          <w:tab w:val="left" w:pos="5400"/>
          <w:tab w:val="left" w:pos="6372"/>
          <w:tab w:val="left" w:pos="680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Concentratie</w:t>
      </w:r>
      <w:r w:rsidR="00CA6472" w:rsidRPr="00BD6D55">
        <w:rPr>
          <w:rFonts w:ascii="Futura" w:hAnsi="Futura" w:cs="Futura"/>
        </w:rPr>
        <w:t>: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Sterk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Normaal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Snel afgeleid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300"/>
          <w:tab w:val="left" w:pos="4536"/>
          <w:tab w:val="left" w:pos="4956"/>
          <w:tab w:val="left" w:pos="5400"/>
          <w:tab w:val="left" w:pos="6372"/>
          <w:tab w:val="left" w:pos="680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  <w:r w:rsidRPr="00BD6D55">
        <w:rPr>
          <w:rFonts w:ascii="Futura" w:hAnsi="Futura" w:cs="Futura"/>
        </w:rPr>
        <w:t>Doorzett</w:t>
      </w:r>
      <w:r w:rsidR="00CA6472" w:rsidRPr="00BD6D55">
        <w:rPr>
          <w:rFonts w:ascii="Futura" w:hAnsi="Futura" w:cs="Futura"/>
        </w:rPr>
        <w:t>ingsvermogen m.b.t. leervakken:</w:t>
      </w:r>
      <w:r w:rsidR="00CA6472"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Sterk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Normaal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Gering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300"/>
          <w:tab w:val="left" w:pos="4536"/>
          <w:tab w:val="left" w:pos="5400"/>
          <w:tab w:val="left" w:pos="6372"/>
          <w:tab w:val="left" w:pos="680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Betrokkenheid bij de les</w:t>
      </w:r>
      <w:r w:rsidR="00CA6472" w:rsidRPr="00BD6D55">
        <w:rPr>
          <w:rFonts w:ascii="Futura" w:hAnsi="Futura" w:cs="Futura"/>
        </w:rPr>
        <w:t>: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Groot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Normaal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sym w:font="Symbol" w:char="F07F"/>
      </w:r>
      <w:r w:rsidRPr="00BD6D55">
        <w:rPr>
          <w:rFonts w:ascii="Futura" w:hAnsi="Futura" w:cs="Futura"/>
        </w:rPr>
        <w:t xml:space="preserve">  Gering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D81E86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Opmerkingen: </w:t>
      </w: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D81E86" w:rsidRPr="00BD6D55" w:rsidRDefault="00D81E86" w:rsidP="00CA6472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  <w:r w:rsidRPr="00BD6D55">
        <w:rPr>
          <w:rFonts w:ascii="Futura" w:hAnsi="Futura" w:cs="Futura"/>
          <w:b/>
        </w:rPr>
        <w:t>9. Gebruikte methodes en materialen</w:t>
      </w: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7"/>
      </w:tblGrid>
      <w:tr w:rsidR="00D81E86" w:rsidRPr="00BD6D55">
        <w:trPr>
          <w:trHeight w:val="206"/>
        </w:trPr>
        <w:tc>
          <w:tcPr>
            <w:tcW w:w="7997" w:type="dxa"/>
          </w:tcPr>
          <w:p w:rsidR="00D81E86" w:rsidRPr="00BD6D55" w:rsidRDefault="00D81E86" w:rsidP="002E2BED">
            <w:pPr>
              <w:keepNext/>
              <w:keepLines/>
              <w:tabs>
                <w:tab w:val="left" w:pos="0"/>
                <w:tab w:val="left" w:pos="284"/>
                <w:tab w:val="left" w:pos="568"/>
                <w:tab w:val="left" w:pos="1416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taal algemeen:</w:t>
            </w:r>
            <w:r w:rsidR="00CA6472" w:rsidRPr="00BD6D55">
              <w:rPr>
                <w:rFonts w:ascii="Futura" w:hAnsi="Futura" w:cs="Futura"/>
              </w:rPr>
              <w:br/>
            </w:r>
          </w:p>
        </w:tc>
      </w:tr>
      <w:tr w:rsidR="00D81E86" w:rsidRPr="00BD6D55">
        <w:trPr>
          <w:trHeight w:val="154"/>
        </w:trPr>
        <w:tc>
          <w:tcPr>
            <w:tcW w:w="7997" w:type="dxa"/>
          </w:tcPr>
          <w:p w:rsidR="00D81E86" w:rsidRPr="00BD6D55" w:rsidRDefault="00D81E86" w:rsidP="002E2BED">
            <w:pPr>
              <w:keepNext/>
              <w:keepLines/>
              <w:tabs>
                <w:tab w:val="left" w:pos="0"/>
                <w:tab w:val="left" w:pos="284"/>
                <w:tab w:val="left" w:pos="568"/>
                <w:tab w:val="left" w:pos="1416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spelling:</w:t>
            </w:r>
            <w:r w:rsidR="00CA6472" w:rsidRPr="00BD6D55">
              <w:rPr>
                <w:rFonts w:ascii="Futura" w:hAnsi="Futura" w:cs="Futura"/>
              </w:rPr>
              <w:br/>
            </w:r>
          </w:p>
        </w:tc>
      </w:tr>
      <w:tr w:rsidR="00D81E86" w:rsidRPr="00BD6D55">
        <w:trPr>
          <w:trHeight w:val="193"/>
        </w:trPr>
        <w:tc>
          <w:tcPr>
            <w:tcW w:w="7997" w:type="dxa"/>
          </w:tcPr>
          <w:p w:rsidR="00D81E86" w:rsidRPr="00BD6D55" w:rsidRDefault="00D81E86" w:rsidP="002E2BED">
            <w:pPr>
              <w:keepNext/>
              <w:keepLines/>
              <w:tabs>
                <w:tab w:val="left" w:pos="0"/>
                <w:tab w:val="left" w:pos="284"/>
                <w:tab w:val="left" w:pos="568"/>
                <w:tab w:val="left" w:pos="1416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woordenschat:</w:t>
            </w:r>
            <w:r w:rsidR="00CA6472" w:rsidRPr="00BD6D55">
              <w:rPr>
                <w:rFonts w:ascii="Futura" w:hAnsi="Futura" w:cs="Futura"/>
              </w:rPr>
              <w:br/>
            </w:r>
          </w:p>
        </w:tc>
      </w:tr>
      <w:tr w:rsidR="00D81E86" w:rsidRPr="00BD6D55">
        <w:trPr>
          <w:trHeight w:val="270"/>
        </w:trPr>
        <w:tc>
          <w:tcPr>
            <w:tcW w:w="7997" w:type="dxa"/>
          </w:tcPr>
          <w:p w:rsidR="00D81E86" w:rsidRPr="00BD6D55" w:rsidRDefault="00D81E86" w:rsidP="002E2BED">
            <w:pPr>
              <w:keepNext/>
              <w:keepLines/>
              <w:tabs>
                <w:tab w:val="left" w:pos="0"/>
                <w:tab w:val="left" w:pos="284"/>
                <w:tab w:val="left" w:pos="568"/>
                <w:tab w:val="left" w:pos="1416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begrijpend lezen:</w:t>
            </w:r>
            <w:r w:rsidR="00CA6472" w:rsidRPr="00BD6D55">
              <w:rPr>
                <w:rFonts w:ascii="Futura" w:hAnsi="Futura" w:cs="Futura"/>
              </w:rPr>
              <w:br/>
            </w:r>
          </w:p>
        </w:tc>
      </w:tr>
      <w:tr w:rsidR="00D81E86" w:rsidRPr="00BD6D55">
        <w:trPr>
          <w:trHeight w:val="127"/>
        </w:trPr>
        <w:tc>
          <w:tcPr>
            <w:tcW w:w="7997" w:type="dxa"/>
          </w:tcPr>
          <w:p w:rsidR="00D81E86" w:rsidRPr="00BD6D55" w:rsidRDefault="00D81E86" w:rsidP="002E2BED">
            <w:pPr>
              <w:keepNext/>
              <w:keepLines/>
              <w:tabs>
                <w:tab w:val="left" w:pos="0"/>
                <w:tab w:val="left" w:pos="284"/>
                <w:tab w:val="left" w:pos="568"/>
                <w:tab w:val="left" w:pos="1416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technisch lezen:</w:t>
            </w:r>
            <w:r w:rsidR="00CA6472" w:rsidRPr="00BD6D55">
              <w:rPr>
                <w:rFonts w:ascii="Futura" w:hAnsi="Futura" w:cs="Futura"/>
              </w:rPr>
              <w:br/>
            </w:r>
          </w:p>
        </w:tc>
      </w:tr>
      <w:tr w:rsidR="00D81E86" w:rsidRPr="00BD6D55">
        <w:trPr>
          <w:trHeight w:val="257"/>
        </w:trPr>
        <w:tc>
          <w:tcPr>
            <w:tcW w:w="7997" w:type="dxa"/>
          </w:tcPr>
          <w:p w:rsidR="00D81E86" w:rsidRPr="00BD6D55" w:rsidRDefault="00D81E86" w:rsidP="002E2BED">
            <w:pPr>
              <w:keepNext/>
              <w:keepLines/>
              <w:tabs>
                <w:tab w:val="left" w:pos="0"/>
                <w:tab w:val="left" w:pos="284"/>
                <w:tab w:val="left" w:pos="568"/>
                <w:tab w:val="left" w:pos="1416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cultuur:</w:t>
            </w:r>
            <w:r w:rsidR="00CA6472" w:rsidRPr="00BD6D55">
              <w:rPr>
                <w:rFonts w:ascii="Futura" w:hAnsi="Futura" w:cs="Futura"/>
              </w:rPr>
              <w:br/>
            </w:r>
          </w:p>
        </w:tc>
      </w:tr>
      <w:tr w:rsidR="00D81E86" w:rsidRPr="00BD6D55">
        <w:trPr>
          <w:trHeight w:val="177"/>
        </w:trPr>
        <w:tc>
          <w:tcPr>
            <w:tcW w:w="7997" w:type="dxa"/>
          </w:tcPr>
          <w:p w:rsidR="00D81E86" w:rsidRPr="00BD6D55" w:rsidRDefault="00D81E86" w:rsidP="002E2BED">
            <w:pPr>
              <w:keepNext/>
              <w:keepLines/>
              <w:tabs>
                <w:tab w:val="left" w:pos="0"/>
                <w:tab w:val="left" w:pos="284"/>
                <w:tab w:val="left" w:pos="568"/>
                <w:tab w:val="left" w:pos="1416"/>
                <w:tab w:val="left" w:pos="2832"/>
                <w:tab w:val="left" w:pos="3968"/>
                <w:tab w:val="left" w:pos="4536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Futura" w:hAnsi="Futura" w:cs="Futura"/>
              </w:rPr>
            </w:pPr>
            <w:r w:rsidRPr="00BD6D55">
              <w:rPr>
                <w:rFonts w:ascii="Futura" w:hAnsi="Futura" w:cs="Futura"/>
              </w:rPr>
              <w:t>overig:</w:t>
            </w:r>
            <w:r w:rsidR="00CA6472" w:rsidRPr="00BD6D55">
              <w:rPr>
                <w:rFonts w:ascii="Futura" w:hAnsi="Futura" w:cs="Futura"/>
              </w:rPr>
              <w:br/>
            </w:r>
          </w:p>
        </w:tc>
      </w:tr>
    </w:tbl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  <w:r w:rsidRPr="00BD6D55">
        <w:rPr>
          <w:rFonts w:ascii="Futura" w:hAnsi="Futura" w:cs="Futura"/>
          <w:b/>
        </w:rPr>
        <w:t>10. Speciale begeleiding</w:t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Ontving de leerling speciale leerhulp? </w:t>
      </w:r>
      <w:r w:rsidRPr="00BD6D55">
        <w:rPr>
          <w:rFonts w:ascii="Futura" w:hAnsi="Futura" w:cs="Futura"/>
        </w:rPr>
        <w:tab/>
      </w:r>
      <w:r w:rsidR="00CA6472" w:rsidRPr="00BD6D55">
        <w:rPr>
          <w:rFonts w:ascii="Futura" w:hAnsi="Futura" w:cs="Futura"/>
        </w:rPr>
        <w:t>0 Nee</w:t>
      </w:r>
      <w:r w:rsidR="00CA6472" w:rsidRPr="00BD6D55">
        <w:rPr>
          <w:rFonts w:ascii="Futura" w:hAnsi="Futura" w:cs="Futura"/>
        </w:rPr>
        <w:tab/>
        <w:t xml:space="preserve">0 Ja </w:t>
      </w:r>
    </w:p>
    <w:p w:rsidR="00D81E86" w:rsidRPr="00BD6D55" w:rsidRDefault="00CA6472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Zo ja: </w:t>
      </w:r>
      <w:r w:rsidRPr="00BD6D55">
        <w:rPr>
          <w:rFonts w:ascii="Futura" w:hAnsi="Futura" w:cs="Futura"/>
        </w:rPr>
        <w:tab/>
      </w:r>
      <w:r w:rsidR="00D81E86" w:rsidRPr="00BD6D55">
        <w:rPr>
          <w:rFonts w:ascii="Futura" w:hAnsi="Futura" w:cs="Futura"/>
        </w:rPr>
        <w:t>0 Van eigen leerkracht</w:t>
      </w:r>
      <w:r w:rsidR="00D81E86" w:rsidRPr="00BD6D55">
        <w:rPr>
          <w:rFonts w:ascii="Futura" w:hAnsi="Futura" w:cs="Futura"/>
        </w:rPr>
        <w:tab/>
      </w:r>
    </w:p>
    <w:p w:rsidR="00D81E86" w:rsidRPr="00BD6D55" w:rsidRDefault="00CA6472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956" w:hanging="4956"/>
        <w:rPr>
          <w:rFonts w:ascii="Futura" w:hAnsi="Futura" w:cs="Futura"/>
        </w:rPr>
      </w:pPr>
      <w:r w:rsidRPr="00BD6D55">
        <w:rPr>
          <w:rFonts w:ascii="Futura" w:hAnsi="Futura" w:cs="Futura"/>
        </w:rPr>
        <w:lastRenderedPageBreak/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0 Van een r</w:t>
      </w:r>
      <w:r w:rsidR="00D81E86" w:rsidRPr="00BD6D55">
        <w:rPr>
          <w:rFonts w:ascii="Futura" w:hAnsi="Futura" w:cs="Futura"/>
        </w:rPr>
        <w:t>emedial teacher</w:t>
      </w:r>
      <w:r w:rsidR="00D81E86" w:rsidRPr="00BD6D55">
        <w:rPr>
          <w:rFonts w:ascii="Futura" w:hAnsi="Futura" w:cs="Futura"/>
        </w:rPr>
        <w:tab/>
      </w:r>
    </w:p>
    <w:p w:rsidR="00D81E86" w:rsidRPr="00BD6D55" w:rsidRDefault="00CA6472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0 Van iemand a</w:t>
      </w:r>
      <w:r w:rsidR="00D81E86" w:rsidRPr="00BD6D55">
        <w:rPr>
          <w:rFonts w:ascii="Futura" w:hAnsi="Futura" w:cs="Futura"/>
        </w:rPr>
        <w:t>nders</w:t>
      </w:r>
      <w:r w:rsidRPr="00BD6D55">
        <w:rPr>
          <w:rFonts w:ascii="Futura" w:hAnsi="Futura" w:cs="Futura"/>
        </w:rPr>
        <w:t>, namelijk</w:t>
      </w:r>
      <w:r w:rsidR="00D81E86" w:rsidRPr="00BD6D55">
        <w:rPr>
          <w:rFonts w:ascii="Futura" w:hAnsi="Futura" w:cs="Futura"/>
        </w:rPr>
        <w:t>:</w:t>
      </w:r>
      <w:r w:rsidRPr="00BD6D55">
        <w:rPr>
          <w:rFonts w:ascii="Futura" w:hAnsi="Futura" w:cs="Futura"/>
        </w:rPr>
        <w:t xml:space="preserve"> …………………………………………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</w:p>
    <w:p w:rsidR="00D81E86" w:rsidRPr="00BD6D55" w:rsidRDefault="00D81E86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Op welke gebieden zijn er problemen? </w:t>
      </w:r>
      <w:r w:rsidR="00CA6472" w:rsidRPr="00BD6D55">
        <w:rPr>
          <w:rFonts w:ascii="Futura" w:hAnsi="Futura" w:cs="Futura"/>
        </w:rPr>
        <w:t>………………………………………………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D81E86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Hoelang doen de problemen zich voor? </w:t>
      </w:r>
      <w:r w:rsidR="00CA6472" w:rsidRPr="00BD6D55">
        <w:rPr>
          <w:rFonts w:ascii="Futura" w:hAnsi="Futura" w:cs="Futura"/>
        </w:rPr>
        <w:t>…………………………………………………</w:t>
      </w: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D81E86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Wat is er aan het probleem gedaan? </w:t>
      </w:r>
      <w:r w:rsidR="00CA6472"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D81E86" w:rsidRPr="00BD6D55" w:rsidRDefault="00D81E86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D81E86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Wat is het resultaat? </w:t>
      </w:r>
      <w:r w:rsidR="00CA6472" w:rsidRPr="00BD6D55">
        <w:rPr>
          <w:rFonts w:ascii="Futura" w:hAnsi="Futura" w:cs="Futura"/>
        </w:rPr>
        <w:t>…………………………………………………………….………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Heeft de speciale begeleiding voldoende effect gehad?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0 Nee</w:t>
      </w:r>
      <w:r w:rsidRPr="00BD6D55">
        <w:rPr>
          <w:rFonts w:ascii="Futura" w:hAnsi="Futura" w:cs="Futura"/>
        </w:rPr>
        <w:tab/>
        <w:t>0 Ja</w:t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Heeft het kind extra steun/ begeleiding nodig op de volgende school?  </w:t>
      </w:r>
      <w:r w:rsidRPr="00BD6D55">
        <w:rPr>
          <w:rFonts w:ascii="Futura" w:hAnsi="Futura" w:cs="Futura"/>
        </w:rPr>
        <w:tab/>
        <w:t xml:space="preserve">0 Nee </w:t>
      </w:r>
      <w:r w:rsidRPr="00BD6D55">
        <w:rPr>
          <w:rFonts w:ascii="Futura" w:hAnsi="Futura" w:cs="Futura"/>
        </w:rPr>
        <w:tab/>
        <w:t>0 Ja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CA6472" w:rsidRPr="00BD6D55" w:rsidRDefault="00D81E86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Zo ja, op welke wijze en op welke gebieden? </w:t>
      </w:r>
      <w:r w:rsidR="00CA6472" w:rsidRPr="00BD6D55">
        <w:rPr>
          <w:rFonts w:ascii="Futura" w:hAnsi="Futura" w:cs="Futura"/>
        </w:rPr>
        <w:t>…………………………………………</w:t>
      </w:r>
    </w:p>
    <w:p w:rsidR="00CA6472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CA6472" w:rsidP="00CA64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536" w:hanging="4536"/>
        <w:rPr>
          <w:rFonts w:ascii="Futura" w:hAnsi="Futura" w:cs="Futura"/>
        </w:rPr>
      </w:pP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  <w:r w:rsidRPr="00BD6D55">
        <w:rPr>
          <w:rFonts w:ascii="Futura" w:hAnsi="Futura" w:cs="Futura"/>
          <w:b/>
        </w:rPr>
        <w:t>11. Huiswerk</w:t>
      </w:r>
    </w:p>
    <w:p w:rsidR="00CA6472" w:rsidRPr="00BD6D55" w:rsidRDefault="00CA6472" w:rsidP="002E2BED">
      <w:pPr>
        <w:pStyle w:val="Voetnoottekst"/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</w:p>
    <w:p w:rsidR="00D81E86" w:rsidRPr="00BD6D55" w:rsidRDefault="00D81E86" w:rsidP="002E2BED">
      <w:pPr>
        <w:pStyle w:val="Voetnoottekst"/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Futura" w:hAnsi="Futura" w:cs="Futura"/>
          <w:sz w:val="24"/>
        </w:rPr>
      </w:pPr>
      <w:r w:rsidRPr="00BD6D55">
        <w:rPr>
          <w:rFonts w:ascii="Futura" w:hAnsi="Futura" w:cs="Futura"/>
          <w:sz w:val="24"/>
        </w:rPr>
        <w:t>Is de leerling gewend</w:t>
      </w:r>
      <w:r w:rsidR="00CA6472" w:rsidRPr="00BD6D55">
        <w:rPr>
          <w:rFonts w:ascii="Futura" w:hAnsi="Futura" w:cs="Futura"/>
          <w:sz w:val="24"/>
        </w:rPr>
        <w:t xml:space="preserve"> huiswerk te maken? </w:t>
      </w:r>
      <w:r w:rsidR="00CA6472" w:rsidRPr="00BD6D55">
        <w:rPr>
          <w:rFonts w:ascii="Futura" w:hAnsi="Futura" w:cs="Futura"/>
          <w:sz w:val="24"/>
        </w:rPr>
        <w:tab/>
      </w:r>
      <w:r w:rsidR="00CA6472" w:rsidRPr="00BD6D55">
        <w:rPr>
          <w:rFonts w:ascii="Futura" w:hAnsi="Futura" w:cs="Futura"/>
          <w:sz w:val="24"/>
        </w:rPr>
        <w:tab/>
      </w:r>
      <w:r w:rsidR="00CA6472" w:rsidRPr="00BD6D55">
        <w:rPr>
          <w:rFonts w:ascii="Futura" w:hAnsi="Futura" w:cs="Futura"/>
          <w:sz w:val="24"/>
        </w:rPr>
        <w:tab/>
      </w:r>
      <w:r w:rsidR="00CA6472" w:rsidRPr="00BD6D55">
        <w:rPr>
          <w:rFonts w:ascii="Futura" w:hAnsi="Futura" w:cs="Futura"/>
          <w:sz w:val="24"/>
        </w:rPr>
        <w:tab/>
      </w:r>
      <w:r w:rsidR="00CA6472" w:rsidRPr="00BD6D55">
        <w:rPr>
          <w:rFonts w:ascii="Futura" w:hAnsi="Futura" w:cs="Futura"/>
          <w:sz w:val="24"/>
        </w:rPr>
        <w:tab/>
        <w:t>0 Nee</w:t>
      </w:r>
      <w:r w:rsidR="00CA6472" w:rsidRPr="00BD6D55">
        <w:rPr>
          <w:rFonts w:ascii="Futura" w:hAnsi="Futura" w:cs="Futura"/>
          <w:sz w:val="24"/>
        </w:rPr>
        <w:tab/>
        <w:t>0 Ja</w:t>
      </w:r>
    </w:p>
    <w:p w:rsidR="00D81E86" w:rsidRPr="00BD6D55" w:rsidRDefault="00D81E86" w:rsidP="002E2BED">
      <w:pPr>
        <w:keepNext/>
        <w:keepLines/>
        <w:tabs>
          <w:tab w:val="left" w:pos="0"/>
          <w:tab w:val="left" w:pos="284"/>
          <w:tab w:val="left" w:pos="568"/>
          <w:tab w:val="left" w:pos="1416"/>
          <w:tab w:val="left" w:pos="2832"/>
          <w:tab w:val="left" w:pos="3968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Zo ja:</w:t>
      </w:r>
    </w:p>
    <w:p w:rsidR="00D81E86" w:rsidRPr="00BD6D55" w:rsidRDefault="00D81E86" w:rsidP="002E2BED">
      <w:pPr>
        <w:keepLines/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000"/>
          <w:tab w:val="left" w:pos="7080"/>
          <w:tab w:val="left" w:pos="7788"/>
          <w:tab w:val="left" w:pos="8496"/>
        </w:tabs>
        <w:rPr>
          <w:rStyle w:val="footnotetex"/>
          <w:rFonts w:ascii="Futura" w:hAnsi="Futura" w:cs="Futura"/>
        </w:rPr>
      </w:pPr>
      <w:r w:rsidRPr="00BD6D55">
        <w:rPr>
          <w:rStyle w:val="footnotetex"/>
          <w:rFonts w:ascii="Futura" w:hAnsi="Futura" w:cs="Futura"/>
        </w:rPr>
        <w:t>Huiswerkattitude</w:t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>0  Positief</w:t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>0 Neutraal</w:t>
      </w:r>
      <w:r w:rsidRPr="00BD6D55">
        <w:rPr>
          <w:rStyle w:val="footnotetex"/>
          <w:rFonts w:ascii="Futura" w:hAnsi="Futura" w:cs="Futura"/>
        </w:rPr>
        <w:tab/>
      </w:r>
      <w:r w:rsidRPr="00BD6D55">
        <w:rPr>
          <w:rStyle w:val="footnotetex"/>
          <w:rFonts w:ascii="Futura" w:hAnsi="Futura" w:cs="Futura"/>
        </w:rPr>
        <w:tab/>
        <w:t>0 Negatief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000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Huis</w:t>
      </w:r>
      <w:r w:rsidR="00CA6472" w:rsidRPr="00BD6D55">
        <w:rPr>
          <w:rFonts w:ascii="Futura" w:hAnsi="Futura" w:cs="Futura"/>
        </w:rPr>
        <w:t>werkomstandigheden</w:t>
      </w:r>
      <w:r w:rsidR="00CA6472" w:rsidRPr="00BD6D55">
        <w:rPr>
          <w:rFonts w:ascii="Futura" w:hAnsi="Futura" w:cs="Futura"/>
        </w:rPr>
        <w:tab/>
        <w:t>0  Optimaal</w:t>
      </w:r>
      <w:r w:rsidR="00CA6472"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>0 Redelijk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  <w:t>0 Slecht</w:t>
      </w:r>
      <w:r w:rsidRPr="00BD6D55">
        <w:rPr>
          <w:rFonts w:ascii="Futura" w:hAnsi="Futura" w:cs="Futura"/>
        </w:rPr>
        <w:tab/>
        <w:t xml:space="preserve">  0 Onbekend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Nadere informatie kan worden opgevraagd bij:</w:t>
      </w:r>
    </w:p>
    <w:p w:rsidR="00D81E86" w:rsidRPr="00BD6D55" w:rsidRDefault="00CA6472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="00D81E86" w:rsidRPr="00BD6D55">
        <w:rPr>
          <w:rFonts w:ascii="Futura" w:hAnsi="Futura" w:cs="Futura"/>
        </w:rPr>
        <w:t>0 de ouder(s)/verzorger(s)/voogd(es)</w:t>
      </w:r>
    </w:p>
    <w:p w:rsidR="00D81E86" w:rsidRPr="00BD6D55" w:rsidRDefault="00CA6472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="00D81E86" w:rsidRPr="00BD6D55">
        <w:rPr>
          <w:rFonts w:ascii="Futura" w:hAnsi="Futura" w:cs="Futura"/>
        </w:rPr>
        <w:t>0 de toeleverende school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  <w:r w:rsidRPr="00BD6D55">
        <w:rPr>
          <w:rFonts w:ascii="Futura" w:hAnsi="Futura" w:cs="Futura"/>
          <w:b/>
        </w:rPr>
        <w:lastRenderedPageBreak/>
        <w:t>12. Bijlage(n)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Als bijlage treft u aan: (aankruisen wat van toepassing is):</w:t>
      </w:r>
    </w:p>
    <w:p w:rsidR="00D81E86" w:rsidRPr="00BD6D55" w:rsidRDefault="00D81E86" w:rsidP="002E2BED">
      <w:pPr>
        <w:numPr>
          <w:ilvl w:val="0"/>
          <w:numId w:val="37"/>
        </w:num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641" w:hanging="284"/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De toetsgegevens uit het CITO LOVS </w:t>
      </w:r>
    </w:p>
    <w:p w:rsidR="00D81E86" w:rsidRPr="00BD6D55" w:rsidRDefault="00D81E86" w:rsidP="002E2BED">
      <w:pPr>
        <w:numPr>
          <w:ilvl w:val="0"/>
          <w:numId w:val="38"/>
        </w:num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Schoolrapport</w:t>
      </w:r>
    </w:p>
    <w:p w:rsidR="00D81E86" w:rsidRPr="00BD6D55" w:rsidRDefault="00D81E86" w:rsidP="002E2BED">
      <w:pPr>
        <w:numPr>
          <w:ilvl w:val="0"/>
          <w:numId w:val="40"/>
        </w:num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Handelingsplan(nen)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360"/>
        <w:rPr>
          <w:rFonts w:ascii="Futura" w:hAnsi="Futura" w:cs="Futura"/>
        </w:rPr>
      </w:pPr>
      <w:r w:rsidRPr="00BD6D55">
        <w:rPr>
          <w:rFonts w:ascii="Futura" w:hAnsi="Futura" w:cs="Futura"/>
        </w:rPr>
        <w:t>0  ………………………………………………………….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  <w:b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8E1699">
      <w:pPr>
        <w:spacing w:line="240" w:lineRule="atLeast"/>
        <w:rPr>
          <w:rFonts w:ascii="Futura" w:hAnsi="Futura" w:cs="Futura"/>
          <w:b/>
        </w:rPr>
      </w:pPr>
      <w:r w:rsidRPr="00BD6D55">
        <w:rPr>
          <w:rFonts w:ascii="Futura" w:hAnsi="Futura" w:cs="Futura"/>
          <w:b/>
        </w:rPr>
        <w:br w:type="page"/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  <w:b/>
        </w:rPr>
        <w:lastRenderedPageBreak/>
        <w:t>13. Ondertekening</w:t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ab/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 xml:space="preserve">Dit onderwijskundig rapport is ingevuld </w:t>
      </w:r>
      <w:r w:rsidR="008E1699" w:rsidRPr="00BD6D55">
        <w:rPr>
          <w:rFonts w:ascii="Futura" w:hAnsi="Futura" w:cs="Futura"/>
        </w:rPr>
        <w:t>door: …………………………………………..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3402" w:hanging="3402"/>
        <w:rPr>
          <w:rFonts w:ascii="Futura" w:hAnsi="Futura" w:cs="Futura"/>
        </w:rPr>
      </w:pPr>
      <w:r w:rsidRPr="00BD6D55">
        <w:rPr>
          <w:rFonts w:ascii="Futura" w:hAnsi="Futura" w:cs="Futura"/>
        </w:rPr>
        <w:t>Naam en handtekening directeur: ………………………………………………………..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3402" w:hanging="3402"/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ind w:left="3402" w:hanging="3402"/>
        <w:rPr>
          <w:rFonts w:ascii="Futura" w:hAnsi="Futura" w:cs="Futura"/>
        </w:rPr>
      </w:pPr>
      <w:r w:rsidRPr="00BD6D55">
        <w:rPr>
          <w:rFonts w:ascii="Futura" w:hAnsi="Futura" w:cs="Futura"/>
        </w:rPr>
        <w:t>Datum: …………………………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Hebben de ouders/verzorger</w:t>
      </w:r>
      <w:r w:rsidR="008E1699" w:rsidRPr="00BD6D55">
        <w:rPr>
          <w:rFonts w:ascii="Futura" w:hAnsi="Futura" w:cs="Futura"/>
        </w:rPr>
        <w:t>s dit rapport ontvangen?</w:t>
      </w:r>
      <w:r w:rsidR="008E1699" w:rsidRPr="00BD6D55">
        <w:rPr>
          <w:rFonts w:ascii="Futura" w:hAnsi="Futura" w:cs="Futura"/>
        </w:rPr>
        <w:tab/>
      </w:r>
      <w:r w:rsidR="008E1699" w:rsidRPr="00BD6D55">
        <w:rPr>
          <w:rFonts w:ascii="Futura" w:hAnsi="Futura" w:cs="Futura"/>
        </w:rPr>
        <w:tab/>
      </w:r>
      <w:r w:rsidR="008E1699" w:rsidRPr="00BD6D55">
        <w:rPr>
          <w:rFonts w:ascii="Futura" w:hAnsi="Futura" w:cs="Futura"/>
        </w:rPr>
        <w:tab/>
        <w:t>0 Ja</w:t>
      </w:r>
      <w:r w:rsidR="008E1699" w:rsidRPr="00BD6D55">
        <w:rPr>
          <w:rFonts w:ascii="Futura" w:hAnsi="Futura" w:cs="Futura"/>
        </w:rPr>
        <w:tab/>
      </w:r>
      <w:r w:rsidRPr="00BD6D55">
        <w:rPr>
          <w:rFonts w:ascii="Futura" w:hAnsi="Futura" w:cs="Futura"/>
        </w:rPr>
        <w:t>0 Nee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Eventuele opmerkingen:</w:t>
      </w:r>
      <w:r w:rsidRPr="00BD6D55">
        <w:rPr>
          <w:rFonts w:ascii="Futura" w:hAnsi="Futura" w:cs="Futura"/>
        </w:rPr>
        <w:tab/>
      </w:r>
    </w:p>
    <w:p w:rsidR="008E1699" w:rsidRPr="00BD6D55" w:rsidRDefault="008E1699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8E1699" w:rsidRPr="00BD6D55" w:rsidRDefault="008E1699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8E1699" w:rsidRPr="00BD6D55" w:rsidRDefault="008E1699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8E1699" w:rsidRPr="00BD6D55" w:rsidRDefault="008E1699" w:rsidP="008E169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Futura" w:hAnsi="Futura" w:cs="Futura"/>
        </w:rPr>
      </w:pPr>
      <w:r w:rsidRPr="00BD6D55">
        <w:rPr>
          <w:rFonts w:ascii="Futura" w:hAnsi="Futura" w:cs="Futura"/>
        </w:rPr>
        <w:t>…………………………………………………………….……………………………</w:t>
      </w: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tabs>
          <w:tab w:val="left" w:pos="0"/>
          <w:tab w:val="left" w:pos="284"/>
          <w:tab w:val="left" w:pos="568"/>
          <w:tab w:val="left" w:pos="1416"/>
          <w:tab w:val="left" w:pos="2124"/>
          <w:tab w:val="left" w:pos="2268"/>
          <w:tab w:val="left" w:pos="2832"/>
          <w:tab w:val="left" w:pos="3402"/>
          <w:tab w:val="left" w:pos="3968"/>
          <w:tab w:val="left" w:pos="4536"/>
          <w:tab w:val="left" w:pos="5102"/>
          <w:tab w:val="left" w:pos="5664"/>
          <w:tab w:val="left" w:pos="6236"/>
          <w:tab w:val="left" w:pos="7080"/>
          <w:tab w:val="left" w:pos="7788"/>
          <w:tab w:val="left" w:pos="8496"/>
        </w:tabs>
        <w:rPr>
          <w:rFonts w:ascii="Futura" w:hAnsi="Futura" w:cs="Futura"/>
        </w:rPr>
      </w:pPr>
    </w:p>
    <w:p w:rsidR="00D81E86" w:rsidRPr="00BD6D55" w:rsidRDefault="00D81E86" w:rsidP="002E2BED">
      <w:pPr>
        <w:rPr>
          <w:rFonts w:ascii="Futura" w:hAnsi="Futura" w:cs="Futura"/>
          <w:b/>
        </w:rPr>
      </w:pPr>
    </w:p>
    <w:p w:rsidR="009D05C6" w:rsidRPr="00BD6D55" w:rsidRDefault="009D05C6" w:rsidP="002E2BED">
      <w:pPr>
        <w:pStyle w:val="BasistekstNOB"/>
        <w:spacing w:line="240" w:lineRule="auto"/>
        <w:rPr>
          <w:rFonts w:ascii="Futura" w:hAnsi="Futura" w:cs="Futura"/>
        </w:rPr>
      </w:pPr>
    </w:p>
    <w:sectPr w:rsidR="009D05C6" w:rsidRPr="00BD6D55" w:rsidSect="009D05C6">
      <w:headerReference w:type="even" r:id="rId11"/>
      <w:footerReference w:type="even" r:id="rId12"/>
      <w:footerReference w:type="default" r:id="rId13"/>
      <w:footerReference w:type="first" r:id="rId14"/>
      <w:pgSz w:w="11906" w:h="16838" w:code="9"/>
      <w:pgMar w:top="2608" w:right="1985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04" w:rsidRDefault="006C3804">
      <w:r>
        <w:separator/>
      </w:r>
    </w:p>
  </w:endnote>
  <w:endnote w:type="continuationSeparator" w:id="0">
    <w:p w:rsidR="006C3804" w:rsidRDefault="006C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XIOEJ A+ 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1419" w:tblpY="15996"/>
      <w:tblW w:w="9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6"/>
      <w:gridCol w:w="156"/>
      <w:gridCol w:w="2217"/>
      <w:gridCol w:w="630"/>
      <w:gridCol w:w="532"/>
    </w:tblGrid>
    <w:tr w:rsidR="009D05C6" w:rsidRPr="00B870F9">
      <w:trPr>
        <w:trHeight w:hRule="exact" w:val="284"/>
      </w:trPr>
      <w:tc>
        <w:tcPr>
          <w:tcW w:w="5676" w:type="dxa"/>
          <w:shd w:val="clear" w:color="auto" w:fill="auto"/>
        </w:tcPr>
        <w:p w:rsidR="009D05C6" w:rsidRPr="00DA42EC" w:rsidRDefault="009D7266" w:rsidP="009D05C6">
          <w:pPr>
            <w:pStyle w:val="VoettekstNOB"/>
          </w:pPr>
          <w:r w:rsidRPr="00DA42EC">
            <w:fldChar w:fldCharType="begin"/>
          </w:r>
          <w:r w:rsidR="009D05C6">
            <w:instrText xml:space="preserve"> STYLEREF  "Titel </w:instrText>
          </w:r>
          <w:r w:rsidR="009D05C6" w:rsidRPr="00DA42EC">
            <w:instrText xml:space="preserve">NOB"  \* MERGEFORMAT </w:instrText>
          </w:r>
          <w:r w:rsidRPr="00DA42EC">
            <w:fldChar w:fldCharType="end"/>
          </w:r>
        </w:p>
        <w:p w:rsidR="009D05C6" w:rsidRPr="00B870F9" w:rsidRDefault="009D05C6" w:rsidP="009D05C6">
          <w:pPr>
            <w:pStyle w:val="VoettekstNOB"/>
          </w:pPr>
        </w:p>
      </w:tc>
      <w:tc>
        <w:tcPr>
          <w:tcW w:w="156" w:type="dxa"/>
          <w:shd w:val="clear" w:color="auto" w:fill="auto"/>
        </w:tcPr>
        <w:p w:rsidR="009D05C6" w:rsidRPr="00B870F9" w:rsidRDefault="009D05C6" w:rsidP="009D05C6">
          <w:pPr>
            <w:pStyle w:val="VoettekstNOB"/>
          </w:pPr>
        </w:p>
      </w:tc>
      <w:tc>
        <w:tcPr>
          <w:tcW w:w="2217" w:type="dxa"/>
          <w:shd w:val="clear" w:color="auto" w:fill="auto"/>
        </w:tcPr>
        <w:p w:rsidR="009D05C6" w:rsidRPr="0022625C" w:rsidRDefault="00BD6D55" w:rsidP="009D05C6">
          <w:pPr>
            <w:pStyle w:val="VoettekstrechtslijnendNOB"/>
          </w:pPr>
          <w:fldSimple w:instr=" STYLEREF  &quot;Maand jaar NOB&quot;  \* MERGEFORMAT ">
            <w:r w:rsidR="009D05C6">
              <w:t>versie</w:t>
            </w:r>
          </w:fldSimple>
        </w:p>
        <w:p w:rsidR="009D05C6" w:rsidRPr="00B870F9" w:rsidRDefault="009D05C6" w:rsidP="009D05C6">
          <w:pPr>
            <w:pStyle w:val="VoettekstrechtslijnendNOB"/>
          </w:pPr>
        </w:p>
      </w:tc>
      <w:tc>
        <w:tcPr>
          <w:tcW w:w="630" w:type="dxa"/>
          <w:shd w:val="clear" w:color="auto" w:fill="auto"/>
        </w:tcPr>
        <w:p w:rsidR="009D05C6" w:rsidRPr="00B870F9" w:rsidRDefault="009D05C6" w:rsidP="009D05C6">
          <w:pPr>
            <w:pStyle w:val="VoettekstNOB"/>
          </w:pPr>
        </w:p>
      </w:tc>
      <w:tc>
        <w:tcPr>
          <w:tcW w:w="532" w:type="dxa"/>
          <w:shd w:val="clear" w:color="auto" w:fill="auto"/>
        </w:tcPr>
        <w:p w:rsidR="009D05C6" w:rsidRPr="00B870F9" w:rsidRDefault="009D7266" w:rsidP="009D05C6">
          <w:pPr>
            <w:pStyle w:val="VoettekstNOB"/>
          </w:pPr>
          <w:r>
            <w:fldChar w:fldCharType="begin"/>
          </w:r>
          <w:r w:rsidR="00A63AD6">
            <w:instrText xml:space="preserve"> PAGE   \* MERGEFORMAT </w:instrText>
          </w:r>
          <w:r>
            <w:fldChar w:fldCharType="separate"/>
          </w:r>
          <w:r w:rsidR="009D05C6">
            <w:t>2</w:t>
          </w:r>
          <w:r>
            <w:fldChar w:fldCharType="end"/>
          </w:r>
          <w:r w:rsidR="009D05C6">
            <w:t>/</w:t>
          </w:r>
          <w:fldSimple w:instr=" NUMPAGES   \* MERGEFORMAT ">
            <w:r w:rsidR="009D05C6">
              <w:t>1</w:t>
            </w:r>
          </w:fldSimple>
        </w:p>
      </w:tc>
    </w:tr>
  </w:tbl>
  <w:p w:rsidR="009D05C6" w:rsidRPr="00FC45E1" w:rsidRDefault="009D05C6" w:rsidP="009D05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1419" w:tblpY="15996"/>
      <w:tblW w:w="9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6"/>
      <w:gridCol w:w="156"/>
      <w:gridCol w:w="2217"/>
      <w:gridCol w:w="630"/>
      <w:gridCol w:w="532"/>
    </w:tblGrid>
    <w:tr w:rsidR="009D05C6" w:rsidRPr="00B870F9">
      <w:trPr>
        <w:trHeight w:hRule="exact" w:val="284"/>
      </w:trPr>
      <w:tc>
        <w:tcPr>
          <w:tcW w:w="5676" w:type="dxa"/>
          <w:shd w:val="clear" w:color="auto" w:fill="auto"/>
        </w:tcPr>
        <w:p w:rsidR="009D05C6" w:rsidRPr="00B870F9" w:rsidRDefault="009D05C6" w:rsidP="009D05C6">
          <w:pPr>
            <w:pStyle w:val="VoettekstNOB"/>
          </w:pPr>
        </w:p>
      </w:tc>
      <w:tc>
        <w:tcPr>
          <w:tcW w:w="156" w:type="dxa"/>
          <w:shd w:val="clear" w:color="auto" w:fill="auto"/>
        </w:tcPr>
        <w:p w:rsidR="009D05C6" w:rsidRPr="00B870F9" w:rsidRDefault="009D05C6" w:rsidP="009D05C6">
          <w:pPr>
            <w:pStyle w:val="VoettekstNOB"/>
          </w:pPr>
        </w:p>
      </w:tc>
      <w:tc>
        <w:tcPr>
          <w:tcW w:w="2217" w:type="dxa"/>
          <w:shd w:val="clear" w:color="auto" w:fill="auto"/>
        </w:tcPr>
        <w:p w:rsidR="009D05C6" w:rsidRPr="0022625C" w:rsidRDefault="00FA19F4" w:rsidP="009D05C6">
          <w:pPr>
            <w:pStyle w:val="VoettekstrechtslijnendNOB"/>
          </w:pPr>
          <w:r>
            <w:t xml:space="preserve"> </w:t>
          </w:r>
        </w:p>
        <w:p w:rsidR="009D05C6" w:rsidRPr="00B870F9" w:rsidRDefault="009D05C6" w:rsidP="009D05C6">
          <w:pPr>
            <w:pStyle w:val="VoettekstrechtslijnendNOB"/>
          </w:pPr>
        </w:p>
      </w:tc>
      <w:tc>
        <w:tcPr>
          <w:tcW w:w="630" w:type="dxa"/>
          <w:shd w:val="clear" w:color="auto" w:fill="auto"/>
        </w:tcPr>
        <w:p w:rsidR="009D05C6" w:rsidRPr="00B870F9" w:rsidRDefault="009D05C6" w:rsidP="009D05C6">
          <w:pPr>
            <w:pStyle w:val="VoettekstNOB"/>
          </w:pPr>
        </w:p>
      </w:tc>
      <w:tc>
        <w:tcPr>
          <w:tcW w:w="532" w:type="dxa"/>
          <w:shd w:val="clear" w:color="auto" w:fill="auto"/>
        </w:tcPr>
        <w:p w:rsidR="009D05C6" w:rsidRPr="00B870F9" w:rsidRDefault="009D05C6" w:rsidP="00FA19F4">
          <w:pPr>
            <w:pStyle w:val="VoettekstNOB"/>
          </w:pPr>
        </w:p>
      </w:tc>
    </w:tr>
  </w:tbl>
  <w:p w:rsidR="009D05C6" w:rsidRPr="00472B84" w:rsidRDefault="009D05C6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9F4" w:rsidRDefault="00FA19F4">
    <w:pPr>
      <w:pStyle w:val="Voettekst"/>
    </w:pPr>
  </w:p>
  <w:p w:rsidR="009D05C6" w:rsidRPr="00FC45E1" w:rsidRDefault="009D05C6" w:rsidP="009D05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04" w:rsidRDefault="006C3804">
      <w:r>
        <w:separator/>
      </w:r>
    </w:p>
  </w:footnote>
  <w:footnote w:type="continuationSeparator" w:id="0">
    <w:p w:rsidR="006C3804" w:rsidRDefault="006C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5C6" w:rsidRDefault="00A63AD6" w:rsidP="009D05C6">
    <w:pPr>
      <w:pStyle w:val="Koptekst"/>
      <w:rPr>
        <w:rFonts w:ascii="Calibri" w:hAnsi="Calibri" w:cs="Times New Roman"/>
        <w:noProof/>
      </w:rPr>
    </w:pPr>
    <w:r>
      <w:rPr>
        <w:rFonts w:ascii="Calibri" w:hAnsi="Calibri" w:cs="Times New Roman"/>
        <w:noProof/>
        <w:lang w:val="en-US"/>
      </w:rPr>
      <w:drawing>
        <wp:anchor distT="0" distB="0" distL="114300" distR="114300" simplePos="0" relativeHeight="251677696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440180"/>
          <wp:effectExtent l="0" t="0" r="8255" b="7620"/>
          <wp:wrapNone/>
          <wp:docPr id="2" name="Afbeelding 2" descr="SNOB Word sjabloon - LOGO 600dpi.png (600dpi dpi; 31-12-2010 9:14:51)&#10;JU 31-12-2010 9:44: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NOB Word sjabloon - LOGO 600dpi.png (600dpi dpi; 31-12-2010 9:14:51)&#10;JU 31-12-2010 9:44: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98C"/>
    <w:multiLevelType w:val="multilevel"/>
    <w:tmpl w:val="1BB2D112"/>
    <w:lvl w:ilvl="0">
      <w:start w:val="1"/>
      <w:numFmt w:val="bullet"/>
      <w:lvlText w:val="–"/>
      <w:lvlJc w:val="left"/>
      <w:pPr>
        <w:ind w:left="284" w:hanging="284"/>
      </w:pPr>
      <w:rPr>
        <w:rFonts w:ascii="Maiandra GD" w:hAnsi="Maiandra GD" w:hint="default"/>
      </w:rPr>
    </w:lvl>
    <w:lvl w:ilvl="1">
      <w:start w:val="1"/>
      <w:numFmt w:val="lowerLetter"/>
      <w:lvlRestart w:val="0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hint="default"/>
      </w:rPr>
    </w:lvl>
  </w:abstractNum>
  <w:abstractNum w:abstractNumId="1" w15:restartNumberingAfterBreak="0">
    <w:nsid w:val="06FB0A3D"/>
    <w:multiLevelType w:val="multilevel"/>
    <w:tmpl w:val="20362246"/>
    <w:styleLink w:val="OpsommingbolletjeNOB"/>
    <w:lvl w:ilvl="0">
      <w:start w:val="1"/>
      <w:numFmt w:val="bullet"/>
      <w:pStyle w:val="Opsommingbolletje1eniveauNOB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OB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OB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" w15:restartNumberingAfterBreak="0">
    <w:nsid w:val="0BC24928"/>
    <w:multiLevelType w:val="multilevel"/>
    <w:tmpl w:val="2206B30E"/>
    <w:styleLink w:val="OpsommingstreepjeNOB"/>
    <w:lvl w:ilvl="0">
      <w:start w:val="1"/>
      <w:numFmt w:val="bullet"/>
      <w:pStyle w:val="Opsommingstreepje1eniveauNOB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OB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OB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D052260"/>
    <w:multiLevelType w:val="multilevel"/>
    <w:tmpl w:val="08946E4C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0DD42B2D"/>
    <w:multiLevelType w:val="multilevel"/>
    <w:tmpl w:val="E4AC350A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5" w15:restartNumberingAfterBreak="0">
    <w:nsid w:val="0E783E34"/>
    <w:multiLevelType w:val="multilevel"/>
    <w:tmpl w:val="6776B2AE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AD6C2C"/>
    <w:multiLevelType w:val="multilevel"/>
    <w:tmpl w:val="20362246"/>
    <w:numStyleLink w:val="OpsommingbolletjeNOB"/>
  </w:abstractNum>
  <w:abstractNum w:abstractNumId="9" w15:restartNumberingAfterBreak="0">
    <w:nsid w:val="1D8C3DCA"/>
    <w:multiLevelType w:val="multilevel"/>
    <w:tmpl w:val="4FC6EF2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lowerLetter"/>
      <w:lvlRestart w:val="0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EF26AB8"/>
    <w:multiLevelType w:val="multilevel"/>
    <w:tmpl w:val="74F66CC2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A06BF"/>
    <w:multiLevelType w:val="multilevel"/>
    <w:tmpl w:val="1BB2D112"/>
    <w:lvl w:ilvl="0">
      <w:start w:val="1"/>
      <w:numFmt w:val="bullet"/>
      <w:pStyle w:val="Opsommingteken1eniveauNOB"/>
      <w:lvlText w:val="–"/>
      <w:lvlJc w:val="left"/>
      <w:pPr>
        <w:ind w:left="284" w:hanging="284"/>
      </w:pPr>
      <w:rPr>
        <w:rFonts w:ascii="Maiandra GD" w:hAnsi="Maiandra GD" w:hint="default"/>
      </w:rPr>
    </w:lvl>
    <w:lvl w:ilvl="1">
      <w:start w:val="1"/>
      <w:numFmt w:val="lowerLetter"/>
      <w:lvlRestart w:val="0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2CD94E09"/>
    <w:multiLevelType w:val="multilevel"/>
    <w:tmpl w:val="903A856A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Restart w:val="0"/>
      <w:lvlText w:val="–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ascii="Maiandra GD" w:hAnsi="Maiandra GD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Maiandra GD" w:hAnsi="Maiandra GD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Maiandra GD" w:hAnsi="Maiandra GD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Maiandra GD" w:hAnsi="Maiandra GD" w:hint="default"/>
      </w:rPr>
    </w:lvl>
  </w:abstractNum>
  <w:abstractNum w:abstractNumId="13" w15:restartNumberingAfterBreak="0">
    <w:nsid w:val="2D7E06B0"/>
    <w:multiLevelType w:val="multilevel"/>
    <w:tmpl w:val="19B49588"/>
    <w:styleLink w:val="OpsommingkleineletterNOB"/>
    <w:lvl w:ilvl="0">
      <w:start w:val="1"/>
      <w:numFmt w:val="lowerLetter"/>
      <w:pStyle w:val="Opsommingkleineletter1eniveauNOB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OB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OB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0F32450"/>
    <w:multiLevelType w:val="multilevel"/>
    <w:tmpl w:val="865E5872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15E78"/>
    <w:multiLevelType w:val="hybridMultilevel"/>
    <w:tmpl w:val="64B4B9A4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A2A0C"/>
    <w:multiLevelType w:val="multilevel"/>
    <w:tmpl w:val="B5BC5D44"/>
    <w:styleLink w:val="OpsommingnummerNOB"/>
    <w:lvl w:ilvl="0">
      <w:start w:val="1"/>
      <w:numFmt w:val="decimal"/>
      <w:pStyle w:val="Opsommingnummer1eniveauNOB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OB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OB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E550070"/>
    <w:multiLevelType w:val="multilevel"/>
    <w:tmpl w:val="2206B30E"/>
    <w:numStyleLink w:val="OpsommingstreepjeNOB"/>
  </w:abstractNum>
  <w:abstractNum w:abstractNumId="18" w15:restartNumberingAfterBreak="0">
    <w:nsid w:val="40EF61F8"/>
    <w:multiLevelType w:val="multilevel"/>
    <w:tmpl w:val="55B2ED32"/>
    <w:styleLink w:val="KopnummeringNOB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8" w:hanging="568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10" w:hanging="71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" w:hanging="9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6" w:hanging="11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" w:hanging="127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" w:hanging="1420"/>
      </w:pPr>
      <w:rPr>
        <w:rFonts w:hint="default"/>
      </w:rPr>
    </w:lvl>
  </w:abstractNum>
  <w:abstractNum w:abstractNumId="19" w15:restartNumberingAfterBreak="0">
    <w:nsid w:val="40F13082"/>
    <w:multiLevelType w:val="multilevel"/>
    <w:tmpl w:val="903A856A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Restart w:val="0"/>
      <w:pStyle w:val="Opsommingteken3eniveauNOB"/>
      <w:lvlText w:val="–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ascii="Maiandra GD" w:hAnsi="Maiandra GD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Maiandra GD" w:hAnsi="Maiandra GD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Maiandra GD" w:hAnsi="Maiandra GD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Maiandra GD" w:hAnsi="Maiandra GD" w:hint="default"/>
      </w:rPr>
    </w:lvl>
  </w:abstractNum>
  <w:abstractNum w:abstractNumId="20" w15:restartNumberingAfterBreak="0">
    <w:nsid w:val="412910F4"/>
    <w:multiLevelType w:val="multilevel"/>
    <w:tmpl w:val="86061872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818E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Maiandra GD" w:hAnsi="Maiandra GD" w:cs="Maiandra GD"/>
        <w:sz w:val="18"/>
        <w:szCs w:val="18"/>
        <w:lang w:val="nl-NL" w:eastAsia="nl-NL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A60AA0"/>
    <w:multiLevelType w:val="multilevel"/>
    <w:tmpl w:val="4EEC0E9A"/>
    <w:styleLink w:val="OpsommingopenrondjeNOB"/>
    <w:lvl w:ilvl="0">
      <w:start w:val="1"/>
      <w:numFmt w:val="bullet"/>
      <w:pStyle w:val="Opsommingopenrondje1eniveauNOB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OB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OB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 w15:restartNumberingAfterBreak="0">
    <w:nsid w:val="48287151"/>
    <w:multiLevelType w:val="multilevel"/>
    <w:tmpl w:val="B5BC5D44"/>
    <w:numStyleLink w:val="OpsommingnummerNOB"/>
  </w:abstractNum>
  <w:abstractNum w:abstractNumId="24" w15:restartNumberingAfterBreak="0">
    <w:nsid w:val="490B7668"/>
    <w:multiLevelType w:val="multilevel"/>
    <w:tmpl w:val="74F2CB1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25" w15:restartNumberingAfterBreak="0">
    <w:nsid w:val="4A2C3D3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aiandra GD" w:hAnsi="Maiandra GD" w:cs="Maiandra GD"/>
        <w:sz w:val="18"/>
        <w:szCs w:val="18"/>
        <w:lang w:val="nl-NL" w:eastAsia="nl-NL" w:bidi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8B1886"/>
    <w:multiLevelType w:val="multilevel"/>
    <w:tmpl w:val="4EEC0E9A"/>
    <w:numStyleLink w:val="OpsommingopenrondjeNOB"/>
  </w:abstractNum>
  <w:abstractNum w:abstractNumId="28" w15:restartNumberingAfterBreak="0">
    <w:nsid w:val="51D522E4"/>
    <w:multiLevelType w:val="multilevel"/>
    <w:tmpl w:val="2206B30E"/>
    <w:numStyleLink w:val="OpsommingstreepjeNOB"/>
  </w:abstractNum>
  <w:abstractNum w:abstractNumId="29" w15:restartNumberingAfterBreak="0">
    <w:nsid w:val="5C0457C9"/>
    <w:multiLevelType w:val="multilevel"/>
    <w:tmpl w:val="17AC9C4A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9B3B2A"/>
    <w:multiLevelType w:val="multilevel"/>
    <w:tmpl w:val="93D83F0C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1" w15:restartNumberingAfterBreak="0">
    <w:nsid w:val="6B904F3E"/>
    <w:multiLevelType w:val="multilevel"/>
    <w:tmpl w:val="04130023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  <w:rPr>
        <w:rFonts w:ascii="Maiandra GD" w:hAnsi="Maiandra GD" w:cs="Maiandra GD"/>
        <w:sz w:val="18"/>
        <w:szCs w:val="18"/>
        <w:lang w:val="nl-NL" w:eastAsia="nl-NL" w:bidi="ar-SA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C0556D6"/>
    <w:multiLevelType w:val="multilevel"/>
    <w:tmpl w:val="4FC6EF2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Restart w:val="0"/>
      <w:pStyle w:val="Opsommingteken2eniveauNOB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lowerLetter"/>
      <w:lvlRestart w:val="0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552" w:hanging="284"/>
      </w:pPr>
      <w:rPr>
        <w:rFonts w:hint="default"/>
      </w:rPr>
    </w:lvl>
  </w:abstractNum>
  <w:abstractNum w:abstractNumId="33" w15:restartNumberingAfterBreak="0">
    <w:nsid w:val="764F0FA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8174D12"/>
    <w:multiLevelType w:val="multilevel"/>
    <w:tmpl w:val="C0E21972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25"/>
  </w:num>
  <w:num w:numId="4">
    <w:abstractNumId w:val="21"/>
  </w:num>
  <w:num w:numId="5">
    <w:abstractNumId w:val="31"/>
  </w:num>
  <w:num w:numId="6">
    <w:abstractNumId w:val="24"/>
  </w:num>
  <w:num w:numId="7">
    <w:abstractNumId w:val="9"/>
  </w:num>
  <w:num w:numId="8">
    <w:abstractNumId w:val="0"/>
  </w:num>
  <w:num w:numId="9">
    <w:abstractNumId w:val="12"/>
  </w:num>
  <w:num w:numId="10">
    <w:abstractNumId w:val="19"/>
  </w:num>
  <w:num w:numId="11">
    <w:abstractNumId w:val="32"/>
  </w:num>
  <w:num w:numId="12">
    <w:abstractNumId w:val="11"/>
  </w:num>
  <w:num w:numId="13">
    <w:abstractNumId w:val="1"/>
  </w:num>
  <w:num w:numId="14">
    <w:abstractNumId w:val="3"/>
  </w:num>
  <w:num w:numId="15">
    <w:abstractNumId w:val="16"/>
  </w:num>
  <w:num w:numId="16">
    <w:abstractNumId w:val="22"/>
  </w:num>
  <w:num w:numId="17">
    <w:abstractNumId w:val="2"/>
  </w:num>
  <w:num w:numId="18">
    <w:abstractNumId w:val="15"/>
  </w:num>
  <w:num w:numId="19">
    <w:abstractNumId w:val="8"/>
  </w:num>
  <w:num w:numId="20">
    <w:abstractNumId w:val="23"/>
  </w:num>
  <w:num w:numId="21">
    <w:abstractNumId w:val="27"/>
  </w:num>
  <w:num w:numId="22">
    <w:abstractNumId w:val="28"/>
  </w:num>
  <w:num w:numId="23">
    <w:abstractNumId w:val="26"/>
  </w:num>
  <w:num w:numId="24">
    <w:abstractNumId w:val="7"/>
  </w:num>
  <w:num w:numId="25">
    <w:abstractNumId w:val="6"/>
  </w:num>
  <w:num w:numId="26">
    <w:abstractNumId w:val="1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0"/>
  </w:num>
  <w:num w:numId="35">
    <w:abstractNumId w:val="13"/>
  </w:num>
  <w:num w:numId="36">
    <w:abstractNumId w:val="18"/>
  </w:num>
  <w:num w:numId="37">
    <w:abstractNumId w:val="34"/>
  </w:num>
  <w:num w:numId="38">
    <w:abstractNumId w:val="20"/>
  </w:num>
  <w:num w:numId="39">
    <w:abstractNumId w:val="5"/>
  </w:num>
  <w:num w:numId="40">
    <w:abstractNumId w:val="10"/>
  </w:num>
  <w:num w:numId="41">
    <w:abstractNumId w:val="29"/>
  </w:num>
  <w:num w:numId="4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BED"/>
    <w:rsid w:val="00120D39"/>
    <w:rsid w:val="002E2BED"/>
    <w:rsid w:val="00472B84"/>
    <w:rsid w:val="00483DFA"/>
    <w:rsid w:val="006C3804"/>
    <w:rsid w:val="007B0BD8"/>
    <w:rsid w:val="008E1699"/>
    <w:rsid w:val="009D05C6"/>
    <w:rsid w:val="009D7266"/>
    <w:rsid w:val="00A63AD6"/>
    <w:rsid w:val="00BD6D55"/>
    <w:rsid w:val="00CA6472"/>
    <w:rsid w:val="00D81E86"/>
    <w:rsid w:val="00F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B1789D"/>
  <w15:docId w15:val="{8F770E3F-0093-854D-AE5B-92E6BDB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NOB"/>
    <w:qFormat/>
    <w:rsid w:val="00D81E86"/>
    <w:pPr>
      <w:spacing w:line="240" w:lineRule="auto"/>
    </w:pPr>
    <w:rPr>
      <w:sz w:val="24"/>
    </w:rPr>
  </w:style>
  <w:style w:type="paragraph" w:styleId="Kop1">
    <w:name w:val="heading 1"/>
    <w:aliases w:val="(Hoofdstuk) NOB"/>
    <w:basedOn w:val="ZsysbasisNOB"/>
    <w:next w:val="BasistekstNOB"/>
    <w:qFormat/>
    <w:rsid w:val="00C03180"/>
    <w:pPr>
      <w:keepNext/>
      <w:numPr>
        <w:numId w:val="36"/>
      </w:numPr>
      <w:outlineLvl w:val="0"/>
    </w:pPr>
    <w:rPr>
      <w:b/>
      <w:bCs/>
      <w:kern w:val="32"/>
      <w:sz w:val="22"/>
      <w:szCs w:val="32"/>
    </w:rPr>
  </w:style>
  <w:style w:type="paragraph" w:styleId="Kop2">
    <w:name w:val="heading 2"/>
    <w:aliases w:val="(Paragraaf) NOB"/>
    <w:basedOn w:val="ZsysbasisNOB"/>
    <w:next w:val="BasistekstNOB"/>
    <w:qFormat/>
    <w:rsid w:val="00787B55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Kop3">
    <w:name w:val="heading 3"/>
    <w:aliases w:val="(Subparagraaf) NOB"/>
    <w:basedOn w:val="ZsysbasisNOB"/>
    <w:next w:val="BasistekstNOB"/>
    <w:qFormat/>
    <w:rsid w:val="00787B55"/>
    <w:pPr>
      <w:numPr>
        <w:ilvl w:val="2"/>
        <w:numId w:val="36"/>
      </w:numPr>
      <w:outlineLvl w:val="2"/>
    </w:pPr>
    <w:rPr>
      <w:i/>
      <w:iCs/>
    </w:rPr>
  </w:style>
  <w:style w:type="paragraph" w:styleId="Kop4">
    <w:name w:val="heading 4"/>
    <w:aliases w:val="Kop 4 NOB"/>
    <w:basedOn w:val="ZsysbasisNOB"/>
    <w:next w:val="BasistekstNOB"/>
    <w:semiHidden/>
    <w:qFormat/>
    <w:rsid w:val="00787B55"/>
    <w:pPr>
      <w:keepNext/>
      <w:numPr>
        <w:ilvl w:val="3"/>
        <w:numId w:val="36"/>
      </w:numPr>
      <w:spacing w:before="240" w:after="60"/>
      <w:outlineLvl w:val="3"/>
    </w:pPr>
    <w:rPr>
      <w:b/>
      <w:bCs/>
      <w:szCs w:val="24"/>
    </w:rPr>
  </w:style>
  <w:style w:type="paragraph" w:styleId="Kop5">
    <w:name w:val="heading 5"/>
    <w:aliases w:val="Kop 5 NOB"/>
    <w:basedOn w:val="ZsysbasisNOB"/>
    <w:next w:val="BasistekstNOB"/>
    <w:qFormat/>
    <w:rsid w:val="00787B55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NOB"/>
    <w:basedOn w:val="ZsysbasisNOB"/>
    <w:next w:val="BasistekstNOB"/>
    <w:semiHidden/>
    <w:rsid w:val="00122DE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NOB"/>
    <w:basedOn w:val="ZsysbasisNOB"/>
    <w:next w:val="BasistekstNOB"/>
    <w:qFormat/>
    <w:rsid w:val="00122DED"/>
    <w:pPr>
      <w:numPr>
        <w:ilvl w:val="6"/>
        <w:numId w:val="6"/>
      </w:numPr>
      <w:spacing w:before="240" w:after="60"/>
      <w:outlineLvl w:val="6"/>
    </w:pPr>
    <w:rPr>
      <w:b/>
      <w:bCs/>
      <w:szCs w:val="20"/>
    </w:rPr>
  </w:style>
  <w:style w:type="paragraph" w:styleId="Kop8">
    <w:name w:val="heading 8"/>
    <w:aliases w:val="Kop 8 NOB"/>
    <w:basedOn w:val="ZsysbasisNOB"/>
    <w:next w:val="BasistekstNOB"/>
    <w:semiHidden/>
    <w:rsid w:val="00122DED"/>
    <w:pPr>
      <w:numPr>
        <w:ilvl w:val="7"/>
        <w:numId w:val="6"/>
      </w:numPr>
      <w:spacing w:before="240" w:after="60"/>
      <w:outlineLvl w:val="7"/>
    </w:pPr>
    <w:rPr>
      <w:i/>
      <w:iCs/>
      <w:szCs w:val="20"/>
    </w:rPr>
  </w:style>
  <w:style w:type="paragraph" w:styleId="Kop9">
    <w:name w:val="heading 9"/>
    <w:aliases w:val="Kop 9 NOB"/>
    <w:basedOn w:val="ZsysbasisNOB"/>
    <w:next w:val="BasistekstNOB"/>
    <w:semiHidden/>
    <w:rsid w:val="00122DED"/>
    <w:pPr>
      <w:numPr>
        <w:ilvl w:val="8"/>
        <w:numId w:val="6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OB">
    <w:name w:val="Basistekst NOB"/>
    <w:basedOn w:val="ZsysbasisNOB"/>
    <w:qFormat/>
    <w:rsid w:val="00122DED"/>
  </w:style>
  <w:style w:type="paragraph" w:customStyle="1" w:styleId="ZsysbasisNOB">
    <w:name w:val="Zsysbasis NOB"/>
    <w:next w:val="BasistekstNOB"/>
    <w:semiHidden/>
    <w:rsid w:val="004E643C"/>
    <w:pPr>
      <w:spacing w:line="284" w:lineRule="atLeast"/>
    </w:pPr>
    <w:rPr>
      <w:rFonts w:ascii="Gill Sans MT" w:hAnsi="Gill Sans MT" w:cs="Maiandra GD"/>
      <w:sz w:val="24"/>
      <w:szCs w:val="18"/>
    </w:rPr>
  </w:style>
  <w:style w:type="paragraph" w:customStyle="1" w:styleId="BasistekstvetNOB">
    <w:name w:val="Basistekst vet NOB"/>
    <w:basedOn w:val="ZsysbasisNOB"/>
    <w:next w:val="BasistekstNOB"/>
    <w:qFormat/>
    <w:rsid w:val="00122DED"/>
    <w:rPr>
      <w:b/>
      <w:bCs/>
    </w:rPr>
  </w:style>
  <w:style w:type="character" w:styleId="GevolgdeHyperlink">
    <w:name w:val="FollowedHyperlink"/>
    <w:aliases w:val="GevolgdeHyperlink NOB"/>
    <w:basedOn w:val="Standaardalinea-lettertype"/>
    <w:semiHidden/>
    <w:rsid w:val="00B460C2"/>
    <w:rPr>
      <w:color w:val="auto"/>
      <w:u w:val="none"/>
    </w:rPr>
  </w:style>
  <w:style w:type="character" w:styleId="Hyperlink">
    <w:name w:val="Hyperlink"/>
    <w:aliases w:val="Hyperlink NOB"/>
    <w:basedOn w:val="Standaardalinea-lettertype"/>
    <w:semiHidden/>
    <w:rsid w:val="00B460C2"/>
    <w:rPr>
      <w:color w:val="auto"/>
      <w:u w:val="none"/>
    </w:rPr>
  </w:style>
  <w:style w:type="paragraph" w:customStyle="1" w:styleId="AdresvakNOB">
    <w:name w:val="Adresvak NOB"/>
    <w:basedOn w:val="ZsysbasisNOB"/>
    <w:semiHidden/>
    <w:rsid w:val="00122DED"/>
    <w:rPr>
      <w:noProof/>
    </w:rPr>
  </w:style>
  <w:style w:type="paragraph" w:styleId="Koptekst">
    <w:name w:val="header"/>
    <w:basedOn w:val="ZsysbasisNOB"/>
    <w:next w:val="BasistekstNOB"/>
    <w:rsid w:val="00122DED"/>
  </w:style>
  <w:style w:type="paragraph" w:styleId="Voettekst">
    <w:name w:val="footer"/>
    <w:basedOn w:val="ZsysbasisNOB"/>
    <w:next w:val="BasistekstNOB"/>
    <w:link w:val="VoettekstChar"/>
    <w:uiPriority w:val="99"/>
    <w:rsid w:val="00122DED"/>
    <w:pPr>
      <w:jc w:val="right"/>
    </w:pPr>
  </w:style>
  <w:style w:type="paragraph" w:customStyle="1" w:styleId="KoptekstNOB">
    <w:name w:val="Koptekst NOB"/>
    <w:basedOn w:val="ZsysbasisNOB"/>
    <w:semiHidden/>
    <w:rsid w:val="00122DED"/>
    <w:rPr>
      <w:noProof/>
    </w:rPr>
  </w:style>
  <w:style w:type="paragraph" w:customStyle="1" w:styleId="VoettekstNOB">
    <w:name w:val="Voettekst NOB"/>
    <w:basedOn w:val="ZsysbasisNOB"/>
    <w:semiHidden/>
    <w:rsid w:val="00560F11"/>
    <w:rPr>
      <w:noProof/>
      <w:color w:val="4C4C4C"/>
      <w:sz w:val="18"/>
    </w:rPr>
  </w:style>
  <w:style w:type="numbering" w:styleId="111111">
    <w:name w:val="Outline List 2"/>
    <w:basedOn w:val="Geenlijst"/>
    <w:rsid w:val="00E07762"/>
    <w:pPr>
      <w:numPr>
        <w:numId w:val="23"/>
      </w:numPr>
    </w:pPr>
  </w:style>
  <w:style w:type="numbering" w:styleId="1ai">
    <w:name w:val="Outline List 1"/>
    <w:basedOn w:val="Geenlijst"/>
    <w:rsid w:val="00E07762"/>
    <w:pPr>
      <w:numPr>
        <w:numId w:val="24"/>
      </w:numPr>
    </w:pPr>
  </w:style>
  <w:style w:type="paragraph" w:customStyle="1" w:styleId="BasistekstcursiefNOB">
    <w:name w:val="Basistekst cursief NOB"/>
    <w:basedOn w:val="ZsysbasisNOB"/>
    <w:next w:val="BasistekstNOB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OB"/>
    <w:next w:val="BasistekstNOB"/>
    <w:semiHidden/>
    <w:rsid w:val="0020607F"/>
  </w:style>
  <w:style w:type="paragraph" w:styleId="Adresenvelop">
    <w:name w:val="envelope address"/>
    <w:basedOn w:val="ZsysbasisNOB"/>
    <w:next w:val="BasistekstNOB"/>
    <w:semiHidden/>
    <w:rsid w:val="0020607F"/>
  </w:style>
  <w:style w:type="paragraph" w:styleId="Afsluiting">
    <w:name w:val="Closing"/>
    <w:basedOn w:val="ZsysbasisNOB"/>
    <w:next w:val="BasistekstNOB"/>
    <w:semiHidden/>
    <w:rsid w:val="0020607F"/>
  </w:style>
  <w:style w:type="paragraph" w:customStyle="1" w:styleId="Inspring1eniveauNOB">
    <w:name w:val="Inspring 1e niveau NOB"/>
    <w:basedOn w:val="ZsysbasisNOB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OB">
    <w:name w:val="Inspring 2e niveau NOB"/>
    <w:basedOn w:val="ZsysbasisNOB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OB">
    <w:name w:val="Inspring 3e niveau NOB"/>
    <w:basedOn w:val="ZsysbasisNOB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OB">
    <w:name w:val="Zwevend 1e niveau NOB"/>
    <w:basedOn w:val="ZsysbasisNOB"/>
    <w:qFormat/>
    <w:rsid w:val="00122DED"/>
    <w:pPr>
      <w:ind w:left="284"/>
    </w:pPr>
  </w:style>
  <w:style w:type="paragraph" w:customStyle="1" w:styleId="Zwevend2eniveauNOB">
    <w:name w:val="Zwevend 2e niveau NOB"/>
    <w:basedOn w:val="ZsysbasisNOB"/>
    <w:qFormat/>
    <w:rsid w:val="00122DED"/>
    <w:pPr>
      <w:ind w:left="567"/>
    </w:pPr>
  </w:style>
  <w:style w:type="paragraph" w:customStyle="1" w:styleId="Zwevend3eniveauNOB">
    <w:name w:val="Zwevend 3e niveau NOB"/>
    <w:basedOn w:val="ZsysbasisNOB"/>
    <w:qFormat/>
    <w:rsid w:val="00122DED"/>
    <w:pPr>
      <w:ind w:left="851"/>
    </w:pPr>
  </w:style>
  <w:style w:type="paragraph" w:styleId="Inhopg1">
    <w:name w:val="toc 1"/>
    <w:basedOn w:val="ZsysbasisNOB"/>
    <w:next w:val="BasistekstNOB"/>
    <w:semiHidden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NOB"/>
    <w:next w:val="BasistekstNOB"/>
    <w:semiHidden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NOB"/>
    <w:next w:val="BasistekstNOB"/>
    <w:semiHidden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NOB"/>
    <w:next w:val="BasistekstNOB"/>
    <w:semiHidden/>
    <w:rsid w:val="00122DED"/>
  </w:style>
  <w:style w:type="paragraph" w:styleId="Index1">
    <w:name w:val="index 1"/>
    <w:basedOn w:val="ZsysbasisNOB"/>
    <w:next w:val="BasistekstNOB"/>
    <w:semiHidden/>
    <w:rsid w:val="00122DED"/>
  </w:style>
  <w:style w:type="paragraph" w:styleId="Index2">
    <w:name w:val="index 2"/>
    <w:basedOn w:val="ZsysbasisNOB"/>
    <w:next w:val="BasistekstNOB"/>
    <w:semiHidden/>
    <w:rsid w:val="00122DED"/>
  </w:style>
  <w:style w:type="paragraph" w:styleId="Index3">
    <w:name w:val="index 3"/>
    <w:basedOn w:val="ZsysbasisNOB"/>
    <w:next w:val="BasistekstNOB"/>
    <w:semiHidden/>
    <w:rsid w:val="00122DED"/>
  </w:style>
  <w:style w:type="paragraph" w:styleId="Ondertitel">
    <w:name w:val="Subtitle"/>
    <w:basedOn w:val="ZsysbasisNOB"/>
    <w:next w:val="BasistekstNOB"/>
    <w:semiHidden/>
    <w:rsid w:val="00122DED"/>
  </w:style>
  <w:style w:type="paragraph" w:styleId="Titel">
    <w:name w:val="Title"/>
    <w:basedOn w:val="ZsysbasisNOB"/>
    <w:next w:val="BasistekstNOB"/>
    <w:semiHidden/>
    <w:rsid w:val="00122DED"/>
  </w:style>
  <w:style w:type="paragraph" w:customStyle="1" w:styleId="Kop2zondernummerNOB">
    <w:name w:val="Kop 2 zonder nummer NOB"/>
    <w:basedOn w:val="ZsysbasisNOB"/>
    <w:next w:val="BasistekstNOB"/>
    <w:qFormat/>
    <w:rsid w:val="00122DED"/>
    <w:pPr>
      <w:spacing w:before="240" w:after="60"/>
    </w:pPr>
    <w:rPr>
      <w:b/>
      <w:i/>
      <w:sz w:val="28"/>
      <w:szCs w:val="28"/>
    </w:rPr>
  </w:style>
  <w:style w:type="character" w:styleId="Paginanummer">
    <w:name w:val="page number"/>
    <w:basedOn w:val="Standaardalinea-lettertype"/>
    <w:rsid w:val="00122DED"/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NOB">
    <w:name w:val="Kop 1 zonder nummer NOB"/>
    <w:basedOn w:val="ZsysbasisNOB"/>
    <w:qFormat/>
    <w:rsid w:val="006D498C"/>
    <w:pPr>
      <w:spacing w:after="200" w:line="568" w:lineRule="atLeast"/>
    </w:pPr>
    <w:rPr>
      <w:kern w:val="32"/>
      <w:sz w:val="40"/>
      <w:szCs w:val="32"/>
    </w:rPr>
  </w:style>
  <w:style w:type="paragraph" w:customStyle="1" w:styleId="Kop3zondernummerNOB">
    <w:name w:val="Kop 3 zonder nummer NOB"/>
    <w:basedOn w:val="ZsysbasisNOB"/>
    <w:next w:val="BasistekstNOB"/>
    <w:qFormat/>
    <w:rsid w:val="00122DED"/>
    <w:rPr>
      <w:i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rsid w:val="00122DED"/>
    <w:pPr>
      <w:ind w:left="720"/>
    </w:pPr>
  </w:style>
  <w:style w:type="paragraph" w:styleId="Inhopg6">
    <w:name w:val="toc 6"/>
    <w:basedOn w:val="Standaard"/>
    <w:next w:val="Standaard"/>
    <w:semiHidden/>
    <w:rsid w:val="00122DED"/>
    <w:pPr>
      <w:ind w:left="900"/>
    </w:pPr>
  </w:style>
  <w:style w:type="paragraph" w:styleId="Inhopg7">
    <w:name w:val="toc 7"/>
    <w:basedOn w:val="Standaard"/>
    <w:next w:val="Standaard"/>
    <w:semiHidden/>
    <w:rsid w:val="00122DED"/>
    <w:pPr>
      <w:ind w:left="1080"/>
    </w:pPr>
  </w:style>
  <w:style w:type="paragraph" w:styleId="Inhopg8">
    <w:name w:val="toc 8"/>
    <w:basedOn w:val="Standaard"/>
    <w:next w:val="Standaard"/>
    <w:semiHidden/>
    <w:rsid w:val="00122DED"/>
    <w:pPr>
      <w:ind w:left="1260"/>
    </w:pPr>
  </w:style>
  <w:style w:type="paragraph" w:styleId="Inhopg9">
    <w:name w:val="toc 9"/>
    <w:basedOn w:val="Standaard"/>
    <w:next w:val="Standaard"/>
    <w:semiHidden/>
    <w:rsid w:val="00122DED"/>
    <w:pPr>
      <w:ind w:left="1440"/>
    </w:pPr>
  </w:style>
  <w:style w:type="paragraph" w:styleId="Afzender">
    <w:name w:val="envelope return"/>
    <w:basedOn w:val="ZsysbasisNOB"/>
    <w:next w:val="BasistekstNOB"/>
    <w:semiHidden/>
    <w:rsid w:val="0020607F"/>
  </w:style>
  <w:style w:type="numbering" w:styleId="Artikelsectie">
    <w:name w:val="Outline List 3"/>
    <w:basedOn w:val="Geenlijst"/>
    <w:rsid w:val="00E07762"/>
    <w:pPr>
      <w:numPr>
        <w:numId w:val="25"/>
      </w:numPr>
    </w:pPr>
  </w:style>
  <w:style w:type="paragraph" w:styleId="Berichtkop">
    <w:name w:val="Message Header"/>
    <w:basedOn w:val="ZsysbasisNOB"/>
    <w:next w:val="BasistekstNOB"/>
    <w:semiHidden/>
    <w:rsid w:val="0020607F"/>
  </w:style>
  <w:style w:type="paragraph" w:styleId="Bloktekst">
    <w:name w:val="Block Text"/>
    <w:basedOn w:val="ZsysbasisNOB"/>
    <w:next w:val="BasistekstNOB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OB"/>
    <w:next w:val="BasistekstNOB"/>
    <w:semiHidden/>
    <w:rsid w:val="0020607F"/>
  </w:style>
  <w:style w:type="paragraph" w:styleId="Handtekening">
    <w:name w:val="Signature"/>
    <w:basedOn w:val="ZsysbasisNOB"/>
    <w:next w:val="BasistekstNOB"/>
    <w:semiHidden/>
    <w:rsid w:val="0020607F"/>
  </w:style>
  <w:style w:type="paragraph" w:styleId="HTML-voorafopgemaakt">
    <w:name w:val="HTML Preformatted"/>
    <w:basedOn w:val="ZsysbasisNOB"/>
    <w:next w:val="BasistekstNOB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TML-adres">
    <w:name w:val="HTML Address"/>
    <w:basedOn w:val="ZsysbasisNOB"/>
    <w:next w:val="BasistekstNOB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chtelijst-accent11">
    <w:name w:val="Lichte lijst - accent 11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chtelijst1">
    <w:name w:val="Lichte lijst1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OB"/>
    <w:next w:val="BasistekstNOB"/>
    <w:semiHidden/>
    <w:rsid w:val="0020607F"/>
  </w:style>
  <w:style w:type="paragraph" w:styleId="Lijst2">
    <w:name w:val="List 2"/>
    <w:basedOn w:val="ZsysbasisNOB"/>
    <w:next w:val="BasistekstNOB"/>
    <w:semiHidden/>
    <w:rsid w:val="0020607F"/>
  </w:style>
  <w:style w:type="paragraph" w:styleId="Lijst3">
    <w:name w:val="List 3"/>
    <w:basedOn w:val="ZsysbasisNOB"/>
    <w:next w:val="BasistekstNOB"/>
    <w:semiHidden/>
    <w:rsid w:val="0020607F"/>
  </w:style>
  <w:style w:type="paragraph" w:styleId="Lijst4">
    <w:name w:val="List 4"/>
    <w:basedOn w:val="ZsysbasisNOB"/>
    <w:next w:val="BasistekstNOB"/>
    <w:semiHidden/>
    <w:rsid w:val="0020607F"/>
  </w:style>
  <w:style w:type="paragraph" w:styleId="Lijst5">
    <w:name w:val="List 5"/>
    <w:basedOn w:val="ZsysbasisNOB"/>
    <w:next w:val="BasistekstNOB"/>
    <w:semiHidden/>
    <w:rsid w:val="0020607F"/>
  </w:style>
  <w:style w:type="paragraph" w:styleId="Lijstopsomteken">
    <w:name w:val="List Bullet"/>
    <w:basedOn w:val="ZsysbasisNOB"/>
    <w:next w:val="BasistekstNOB"/>
    <w:semiHidden/>
    <w:rsid w:val="0020607F"/>
  </w:style>
  <w:style w:type="paragraph" w:styleId="Lijstopsomteken2">
    <w:name w:val="List Bullet 2"/>
    <w:basedOn w:val="ZsysbasisNOB"/>
    <w:next w:val="BasistekstNOB"/>
    <w:semiHidden/>
    <w:rsid w:val="0020607F"/>
  </w:style>
  <w:style w:type="paragraph" w:styleId="Lijstopsomteken3">
    <w:name w:val="List Bullet 3"/>
    <w:basedOn w:val="ZsysbasisNOB"/>
    <w:next w:val="BasistekstNOB"/>
    <w:semiHidden/>
    <w:rsid w:val="0020607F"/>
  </w:style>
  <w:style w:type="paragraph" w:styleId="Lijstopsomteken4">
    <w:name w:val="List Bullet 4"/>
    <w:basedOn w:val="ZsysbasisNOB"/>
    <w:next w:val="BasistekstNOB"/>
    <w:semiHidden/>
    <w:rsid w:val="0020607F"/>
  </w:style>
  <w:style w:type="paragraph" w:styleId="Lijstopsomteken5">
    <w:name w:val="List Bullet 5"/>
    <w:basedOn w:val="ZsysbasisNOB"/>
    <w:next w:val="BasistekstNOB"/>
    <w:semiHidden/>
    <w:rsid w:val="0020607F"/>
  </w:style>
  <w:style w:type="paragraph" w:styleId="Lijstnummering">
    <w:name w:val="List Number"/>
    <w:basedOn w:val="ZsysbasisNOB"/>
    <w:next w:val="BasistekstNOB"/>
    <w:semiHidden/>
    <w:rsid w:val="0020607F"/>
  </w:style>
  <w:style w:type="paragraph" w:styleId="Lijstnummering2">
    <w:name w:val="List Number 2"/>
    <w:basedOn w:val="ZsysbasisNOB"/>
    <w:next w:val="BasistekstNOB"/>
    <w:semiHidden/>
    <w:rsid w:val="0020607F"/>
  </w:style>
  <w:style w:type="paragraph" w:styleId="Lijstnummering3">
    <w:name w:val="List Number 3"/>
    <w:basedOn w:val="ZsysbasisNOB"/>
    <w:next w:val="BasistekstNOB"/>
    <w:semiHidden/>
    <w:rsid w:val="0020607F"/>
  </w:style>
  <w:style w:type="paragraph" w:styleId="Lijstnummering4">
    <w:name w:val="List Number 4"/>
    <w:basedOn w:val="ZsysbasisNOB"/>
    <w:next w:val="BasistekstNOB"/>
    <w:semiHidden/>
    <w:rsid w:val="0020607F"/>
  </w:style>
  <w:style w:type="paragraph" w:styleId="Lijstnummering5">
    <w:name w:val="List Number 5"/>
    <w:basedOn w:val="ZsysbasisNOB"/>
    <w:next w:val="BasistekstNOB"/>
    <w:semiHidden/>
    <w:rsid w:val="0020607F"/>
  </w:style>
  <w:style w:type="paragraph" w:styleId="Lijstvoortzetting">
    <w:name w:val="List Continue"/>
    <w:basedOn w:val="ZsysbasisNOB"/>
    <w:next w:val="BasistekstNOB"/>
    <w:semiHidden/>
    <w:rsid w:val="0020607F"/>
  </w:style>
  <w:style w:type="paragraph" w:styleId="Lijstvoortzetting2">
    <w:name w:val="List Continue 2"/>
    <w:basedOn w:val="ZsysbasisNOB"/>
    <w:next w:val="BasistekstNOB"/>
    <w:semiHidden/>
    <w:rsid w:val="0020607F"/>
  </w:style>
  <w:style w:type="paragraph" w:styleId="Lijstvoortzetting3">
    <w:name w:val="List Continue 3"/>
    <w:basedOn w:val="ZsysbasisNOB"/>
    <w:next w:val="BasistekstNOB"/>
    <w:semiHidden/>
    <w:rsid w:val="0020607F"/>
  </w:style>
  <w:style w:type="paragraph" w:styleId="Lijstvoortzetting4">
    <w:name w:val="List Continue 4"/>
    <w:basedOn w:val="ZsysbasisNOB"/>
    <w:next w:val="BasistekstNOB"/>
    <w:semiHidden/>
    <w:rsid w:val="0020607F"/>
  </w:style>
  <w:style w:type="paragraph" w:styleId="Lijstvoortzetting5">
    <w:name w:val="List Continue 5"/>
    <w:basedOn w:val="ZsysbasisNOB"/>
    <w:next w:val="BasistekstNOB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E07762"/>
    <w:rPr>
      <w:b/>
      <w:bCs/>
      <w:smallCaps/>
      <w:color w:val="C0504D" w:themeColor="accent2"/>
      <w:spacing w:val="5"/>
      <w:u w:val="single"/>
    </w:rPr>
  </w:style>
  <w:style w:type="paragraph" w:styleId="Normaalweb">
    <w:name w:val="Normal (Web)"/>
    <w:basedOn w:val="ZsysbasisNOB"/>
    <w:next w:val="BasistekstNOB"/>
    <w:semiHidden/>
    <w:rsid w:val="0020607F"/>
  </w:style>
  <w:style w:type="paragraph" w:styleId="Notitiekop">
    <w:name w:val="Note Heading"/>
    <w:basedOn w:val="ZsysbasisNOB"/>
    <w:next w:val="BasistekstNOB"/>
    <w:semiHidden/>
    <w:rsid w:val="0020607F"/>
  </w:style>
  <w:style w:type="paragraph" w:styleId="Plattetekst">
    <w:name w:val="Body Text"/>
    <w:basedOn w:val="ZsysbasisNOB"/>
    <w:next w:val="BasistekstNOB"/>
    <w:semiHidden/>
    <w:rsid w:val="0020607F"/>
  </w:style>
  <w:style w:type="paragraph" w:styleId="Plattetekst2">
    <w:name w:val="Body Text 2"/>
    <w:basedOn w:val="ZsysbasisNOB"/>
    <w:next w:val="BasistekstNOB"/>
    <w:semiHidden/>
    <w:rsid w:val="0020607F"/>
  </w:style>
  <w:style w:type="paragraph" w:styleId="Plattetekst3">
    <w:name w:val="Body Text 3"/>
    <w:basedOn w:val="ZsysbasisNOB"/>
    <w:next w:val="BasistekstNOB"/>
    <w:semiHidden/>
    <w:rsid w:val="0020607F"/>
  </w:style>
  <w:style w:type="paragraph" w:styleId="Platteteksteersteinspringing">
    <w:name w:val="Body Text First Indent"/>
    <w:basedOn w:val="ZsysbasisNOB"/>
    <w:next w:val="BasistekstNOB"/>
    <w:semiHidden/>
    <w:rsid w:val="0020607F"/>
  </w:style>
  <w:style w:type="paragraph" w:styleId="Plattetekstinspringen">
    <w:name w:val="Body Text Indent"/>
    <w:basedOn w:val="ZsysbasisNOB"/>
    <w:next w:val="BasistekstNOB"/>
    <w:semiHidden/>
    <w:rsid w:val="0020607F"/>
  </w:style>
  <w:style w:type="paragraph" w:styleId="Platteteksteersteinspringing2">
    <w:name w:val="Body Text First Indent 2"/>
    <w:basedOn w:val="ZsysbasisNOB"/>
    <w:next w:val="BasistekstNOB"/>
    <w:semiHidden/>
    <w:rsid w:val="0020607F"/>
  </w:style>
  <w:style w:type="paragraph" w:styleId="Plattetekstinspringen2">
    <w:name w:val="Body Text Indent 2"/>
    <w:basedOn w:val="ZsysbasisNOB"/>
    <w:next w:val="BasistekstNOB"/>
    <w:semiHidden/>
    <w:rsid w:val="0020607F"/>
  </w:style>
  <w:style w:type="paragraph" w:styleId="Plattetekstinspringen3">
    <w:name w:val="Body Text Indent 3"/>
    <w:basedOn w:val="ZsysbasisNOB"/>
    <w:next w:val="BasistekstNOB"/>
    <w:semiHidden/>
    <w:rsid w:val="0020607F"/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Intensievebenadrukking">
    <w:name w:val="Intense Emphasis"/>
    <w:basedOn w:val="Standaardalinea-lettertype"/>
    <w:uiPriority w:val="21"/>
    <w:semiHidden/>
    <w:rsid w:val="00E07762"/>
    <w:rPr>
      <w:b/>
      <w:bCs/>
      <w:i/>
      <w:iCs/>
      <w:color w:val="4F81BD" w:themeColor="accent1"/>
    </w:rPr>
  </w:style>
  <w:style w:type="paragraph" w:styleId="Standaardinspringing">
    <w:name w:val="Normal Indent"/>
    <w:basedOn w:val="ZsysbasisNOB"/>
    <w:next w:val="BasistekstNOB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CB7600"/>
    <w:rPr>
      <w:vertAlign w:val="superscript"/>
    </w:rPr>
  </w:style>
  <w:style w:type="paragraph" w:styleId="Voetnoottekst">
    <w:name w:val="footnote text"/>
    <w:basedOn w:val="ZsysbasisNOB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NOB"/>
    <w:next w:val="BasistekstNOB"/>
    <w:semiHidden/>
    <w:rsid w:val="0020607F"/>
  </w:style>
  <w:style w:type="paragraph" w:styleId="Tekstzonderopmaak">
    <w:name w:val="Plain Text"/>
    <w:aliases w:val="Tekst zonder opmaak NOB"/>
    <w:basedOn w:val="ZsysbasisNOB"/>
    <w:next w:val="BasistekstNOB"/>
    <w:semiHidden/>
    <w:rsid w:val="0020607F"/>
  </w:style>
  <w:style w:type="paragraph" w:styleId="Ballontekst">
    <w:name w:val="Balloon Text"/>
    <w:basedOn w:val="ZsysbasisNOB"/>
    <w:next w:val="BasistekstNOB"/>
    <w:semiHidden/>
    <w:rsid w:val="0020607F"/>
  </w:style>
  <w:style w:type="paragraph" w:styleId="Bijschrift">
    <w:name w:val="caption"/>
    <w:basedOn w:val="ZsysbasisNOB"/>
    <w:next w:val="BasistekstNOB"/>
    <w:semiHidden/>
    <w:rsid w:val="0020607F"/>
  </w:style>
  <w:style w:type="paragraph" w:styleId="Bronvermelding">
    <w:name w:val="table of authorities"/>
    <w:basedOn w:val="ZsysbasisNOB"/>
    <w:next w:val="BasistekstNOB"/>
    <w:semiHidden/>
    <w:rsid w:val="0020607F"/>
  </w:style>
  <w:style w:type="paragraph" w:styleId="Documentstructuur">
    <w:name w:val="Document Map"/>
    <w:basedOn w:val="ZsysbasisNOB"/>
    <w:next w:val="BasistekstNOB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indnoottekst">
    <w:name w:val="endnote text"/>
    <w:basedOn w:val="ZsysbasisNOB"/>
    <w:next w:val="BasistekstNOB"/>
    <w:rsid w:val="0020607F"/>
  </w:style>
  <w:style w:type="paragraph" w:styleId="Indexkop">
    <w:name w:val="index heading"/>
    <w:basedOn w:val="ZsysbasisNOB"/>
    <w:next w:val="BasistekstNOB"/>
    <w:semiHidden/>
    <w:rsid w:val="0020607F"/>
  </w:style>
  <w:style w:type="paragraph" w:styleId="Kopbronvermelding">
    <w:name w:val="toa heading"/>
    <w:basedOn w:val="ZsysbasisNOB"/>
    <w:next w:val="BasistekstNOB"/>
    <w:semiHidden/>
    <w:rsid w:val="0020607F"/>
  </w:style>
  <w:style w:type="paragraph" w:styleId="Lijstmetafbeeldingen">
    <w:name w:val="table of figures"/>
    <w:basedOn w:val="ZsysbasisNOB"/>
    <w:next w:val="BasistekstNOB"/>
    <w:semiHidden/>
    <w:rsid w:val="0020607F"/>
  </w:style>
  <w:style w:type="paragraph" w:styleId="Macrotekst">
    <w:name w:val="macro"/>
    <w:basedOn w:val="ZsysbasisNOB"/>
    <w:next w:val="BasistekstNOB"/>
    <w:semiHidden/>
    <w:rsid w:val="0020607F"/>
  </w:style>
  <w:style w:type="paragraph" w:styleId="Tekstopmerking">
    <w:name w:val="annotation text"/>
    <w:basedOn w:val="ZsysbasisNOB"/>
    <w:next w:val="BasistekstNOB"/>
    <w:semiHidden/>
    <w:rsid w:val="0020607F"/>
  </w:style>
  <w:style w:type="paragraph" w:styleId="Onderwerpvanopmerking">
    <w:name w:val="annotation subject"/>
    <w:basedOn w:val="ZsysbasisNOB"/>
    <w:next w:val="BasistekstNOB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NOB">
    <w:name w:val="Opsomming teken 1e niveau NOB"/>
    <w:basedOn w:val="ZsysbasisNOB"/>
    <w:rsid w:val="00257AA9"/>
    <w:pPr>
      <w:numPr>
        <w:numId w:val="12"/>
      </w:numPr>
      <w:tabs>
        <w:tab w:val="left" w:pos="284"/>
      </w:tabs>
    </w:pPr>
  </w:style>
  <w:style w:type="paragraph" w:customStyle="1" w:styleId="Opsommingteken2eniveauNOB">
    <w:name w:val="Opsomming teken 2e niveau NOB"/>
    <w:basedOn w:val="ZsysbasisNOB"/>
    <w:rsid w:val="00220A9C"/>
    <w:pPr>
      <w:numPr>
        <w:ilvl w:val="1"/>
        <w:numId w:val="11"/>
      </w:numPr>
      <w:tabs>
        <w:tab w:val="left" w:pos="567"/>
      </w:tabs>
    </w:pPr>
  </w:style>
  <w:style w:type="paragraph" w:customStyle="1" w:styleId="Opsommingteken3eniveauNOB">
    <w:name w:val="Opsomming teken 3e niveau NOB"/>
    <w:basedOn w:val="ZsysbasisNOB"/>
    <w:rsid w:val="00220A9C"/>
    <w:pPr>
      <w:numPr>
        <w:ilvl w:val="2"/>
        <w:numId w:val="10"/>
      </w:numPr>
      <w:tabs>
        <w:tab w:val="left" w:pos="851"/>
      </w:tabs>
    </w:pPr>
  </w:style>
  <w:style w:type="paragraph" w:customStyle="1" w:styleId="Opsommingbolletje1eniveauNOB">
    <w:name w:val="Opsomming bolletje 1e niveau NOB"/>
    <w:basedOn w:val="ZsysbasisNOB"/>
    <w:qFormat/>
    <w:rsid w:val="008C5629"/>
    <w:pPr>
      <w:numPr>
        <w:numId w:val="19"/>
      </w:numPr>
    </w:pPr>
    <w:rPr>
      <w:color w:val="4C4C4C"/>
    </w:rPr>
  </w:style>
  <w:style w:type="paragraph" w:customStyle="1" w:styleId="Opsommingbolletje2eniveauNOB">
    <w:name w:val="Opsomming bolletje 2e niveau NOB"/>
    <w:basedOn w:val="ZsysbasisNOB"/>
    <w:qFormat/>
    <w:rsid w:val="008C5629"/>
    <w:pPr>
      <w:numPr>
        <w:ilvl w:val="1"/>
        <w:numId w:val="19"/>
      </w:numPr>
    </w:pPr>
    <w:rPr>
      <w:color w:val="4C4C4C"/>
    </w:rPr>
  </w:style>
  <w:style w:type="paragraph" w:customStyle="1" w:styleId="Opsommingbolletje3eniveauNOB">
    <w:name w:val="Opsomming bolletje 3e niveau NOB"/>
    <w:basedOn w:val="ZsysbasisNOB"/>
    <w:qFormat/>
    <w:rsid w:val="008C5629"/>
    <w:pPr>
      <w:numPr>
        <w:ilvl w:val="2"/>
        <w:numId w:val="19"/>
      </w:numPr>
      <w:ind w:left="851"/>
    </w:pPr>
    <w:rPr>
      <w:color w:val="4C4C4C"/>
    </w:rPr>
  </w:style>
  <w:style w:type="numbering" w:customStyle="1" w:styleId="OpsommingbolletjeNOB">
    <w:name w:val="Opsomming bolletje NOB"/>
    <w:uiPriority w:val="99"/>
    <w:rsid w:val="00BA3F4D"/>
    <w:pPr>
      <w:numPr>
        <w:numId w:val="13"/>
      </w:numPr>
    </w:pPr>
  </w:style>
  <w:style w:type="paragraph" w:customStyle="1" w:styleId="Opsommingkleineletter1eniveauNOB">
    <w:name w:val="Opsomming kleine letter 1e niveau NOB"/>
    <w:basedOn w:val="ZsysbasisNOB"/>
    <w:qFormat/>
    <w:rsid w:val="00257AA9"/>
    <w:pPr>
      <w:numPr>
        <w:numId w:val="35"/>
      </w:numPr>
      <w:tabs>
        <w:tab w:val="left" w:pos="284"/>
      </w:tabs>
    </w:pPr>
  </w:style>
  <w:style w:type="paragraph" w:customStyle="1" w:styleId="Opsommingkleineletter2eniveauNOB">
    <w:name w:val="Opsomming kleine letter 2e niveau NOB"/>
    <w:basedOn w:val="ZsysbasisNOB"/>
    <w:qFormat/>
    <w:rsid w:val="00257AA9"/>
    <w:pPr>
      <w:numPr>
        <w:ilvl w:val="1"/>
        <w:numId w:val="35"/>
      </w:numPr>
      <w:tabs>
        <w:tab w:val="left" w:pos="567"/>
      </w:tabs>
    </w:pPr>
  </w:style>
  <w:style w:type="paragraph" w:customStyle="1" w:styleId="Opsommingkleineletter3eniveauNOB">
    <w:name w:val="Opsomming kleine letter 3e niveau NOB"/>
    <w:basedOn w:val="ZsysbasisNOB"/>
    <w:qFormat/>
    <w:rsid w:val="00257AA9"/>
    <w:pPr>
      <w:numPr>
        <w:ilvl w:val="2"/>
        <w:numId w:val="35"/>
      </w:numPr>
      <w:tabs>
        <w:tab w:val="left" w:pos="851"/>
      </w:tabs>
      <w:ind w:left="851"/>
    </w:pPr>
  </w:style>
  <w:style w:type="numbering" w:customStyle="1" w:styleId="OpsommingkleineletterNOB">
    <w:name w:val="Opsomming kleine letter NOB"/>
    <w:uiPriority w:val="99"/>
    <w:rsid w:val="00CA332D"/>
    <w:pPr>
      <w:numPr>
        <w:numId w:val="35"/>
      </w:numPr>
    </w:pPr>
  </w:style>
  <w:style w:type="paragraph" w:customStyle="1" w:styleId="Opsommingnummer1eniveauNOB">
    <w:name w:val="Opsomming nummer 1e niveau NOB"/>
    <w:basedOn w:val="ZsysbasisNOB"/>
    <w:qFormat/>
    <w:rsid w:val="00257AA9"/>
    <w:pPr>
      <w:numPr>
        <w:numId w:val="20"/>
      </w:numPr>
      <w:tabs>
        <w:tab w:val="left" w:pos="284"/>
      </w:tabs>
    </w:pPr>
  </w:style>
  <w:style w:type="paragraph" w:customStyle="1" w:styleId="Opsommingnummer2eniveauNOB">
    <w:name w:val="Opsomming nummer 2e niveau NOB"/>
    <w:basedOn w:val="ZsysbasisNOB"/>
    <w:qFormat/>
    <w:rsid w:val="00257AA9"/>
    <w:pPr>
      <w:numPr>
        <w:ilvl w:val="1"/>
        <w:numId w:val="20"/>
      </w:numPr>
      <w:tabs>
        <w:tab w:val="left" w:pos="567"/>
      </w:tabs>
    </w:pPr>
  </w:style>
  <w:style w:type="paragraph" w:customStyle="1" w:styleId="Opsommingnummer3eniveauNOB">
    <w:name w:val="Opsomming nummer 3e niveau NOB"/>
    <w:basedOn w:val="ZsysbasisNOB"/>
    <w:qFormat/>
    <w:rsid w:val="00257AA9"/>
    <w:pPr>
      <w:numPr>
        <w:ilvl w:val="2"/>
        <w:numId w:val="20"/>
      </w:numPr>
      <w:tabs>
        <w:tab w:val="left" w:pos="851"/>
      </w:tabs>
      <w:ind w:left="851"/>
    </w:pPr>
  </w:style>
  <w:style w:type="numbering" w:customStyle="1" w:styleId="OpsommingnummerNOB">
    <w:name w:val="Opsomming nummer NOB"/>
    <w:uiPriority w:val="99"/>
    <w:rsid w:val="00BA3F4D"/>
    <w:pPr>
      <w:numPr>
        <w:numId w:val="15"/>
      </w:numPr>
    </w:pPr>
  </w:style>
  <w:style w:type="paragraph" w:customStyle="1" w:styleId="Opsommingopenrondje1eniveauNOB">
    <w:name w:val="Opsomming open rondje 1e niveau NOB"/>
    <w:basedOn w:val="ZsysbasisNOB"/>
    <w:rsid w:val="00257AA9"/>
    <w:pPr>
      <w:numPr>
        <w:numId w:val="21"/>
      </w:numPr>
    </w:pPr>
  </w:style>
  <w:style w:type="paragraph" w:customStyle="1" w:styleId="Opsommingopenrondje2eniveauNOB">
    <w:name w:val="Opsomming open rondje 2e niveau NOB"/>
    <w:basedOn w:val="ZsysbasisNOB"/>
    <w:rsid w:val="00257AA9"/>
    <w:pPr>
      <w:numPr>
        <w:ilvl w:val="1"/>
        <w:numId w:val="21"/>
      </w:numPr>
    </w:pPr>
  </w:style>
  <w:style w:type="paragraph" w:customStyle="1" w:styleId="Opsommingopenrondje3eniveauNOB">
    <w:name w:val="Opsomming open rondje 3e niveau NOB"/>
    <w:basedOn w:val="ZsysbasisNOB"/>
    <w:rsid w:val="00257AA9"/>
    <w:pPr>
      <w:numPr>
        <w:ilvl w:val="2"/>
        <w:numId w:val="21"/>
      </w:numPr>
      <w:ind w:left="851"/>
    </w:pPr>
  </w:style>
  <w:style w:type="numbering" w:customStyle="1" w:styleId="OpsommingopenrondjeNOB">
    <w:name w:val="Opsomming open rondje NOB"/>
    <w:uiPriority w:val="99"/>
    <w:rsid w:val="00BA3F4D"/>
    <w:pPr>
      <w:numPr>
        <w:numId w:val="16"/>
      </w:numPr>
    </w:pPr>
  </w:style>
  <w:style w:type="paragraph" w:customStyle="1" w:styleId="Opsommingstreepje1eniveauNOB">
    <w:name w:val="Opsomming streepje 1e niveau NOB"/>
    <w:basedOn w:val="ZsysbasisNOB"/>
    <w:qFormat/>
    <w:rsid w:val="00257AA9"/>
    <w:pPr>
      <w:numPr>
        <w:numId w:val="26"/>
      </w:numPr>
      <w:tabs>
        <w:tab w:val="left" w:pos="284"/>
      </w:tabs>
    </w:pPr>
  </w:style>
  <w:style w:type="paragraph" w:customStyle="1" w:styleId="Opsommingstreepje2eniveauNOB">
    <w:name w:val="Opsomming streepje 2e niveau NOB"/>
    <w:basedOn w:val="ZsysbasisNOB"/>
    <w:qFormat/>
    <w:rsid w:val="00257AA9"/>
    <w:pPr>
      <w:numPr>
        <w:ilvl w:val="1"/>
        <w:numId w:val="26"/>
      </w:numPr>
      <w:tabs>
        <w:tab w:val="left" w:pos="567"/>
      </w:tabs>
    </w:pPr>
  </w:style>
  <w:style w:type="paragraph" w:customStyle="1" w:styleId="Opsommingstreepje3eniveauNOB">
    <w:name w:val="Opsomming streepje 3e niveau NOB"/>
    <w:basedOn w:val="ZsysbasisNOB"/>
    <w:qFormat/>
    <w:rsid w:val="00257AA9"/>
    <w:pPr>
      <w:numPr>
        <w:ilvl w:val="2"/>
        <w:numId w:val="26"/>
      </w:numPr>
      <w:tabs>
        <w:tab w:val="left" w:pos="851"/>
      </w:tabs>
      <w:ind w:left="851"/>
    </w:pPr>
  </w:style>
  <w:style w:type="numbering" w:customStyle="1" w:styleId="OpsommingstreepjeNOB">
    <w:name w:val="Opsomming streepje NOB"/>
    <w:uiPriority w:val="99"/>
    <w:rsid w:val="00BA3F4D"/>
    <w:pPr>
      <w:numPr>
        <w:numId w:val="17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Standaardalinea-lettertype"/>
    <w:uiPriority w:val="99"/>
    <w:semiHidden/>
    <w:rsid w:val="00E07762"/>
    <w:rPr>
      <w:color w:val="808080"/>
    </w:rPr>
  </w:style>
  <w:style w:type="character" w:styleId="Subtieleverwijzing">
    <w:name w:val="Subtle Reference"/>
    <w:basedOn w:val="Standaardalinea-lettertype"/>
    <w:uiPriority w:val="31"/>
    <w:semiHidden/>
    <w:rsid w:val="00E07762"/>
    <w:rPr>
      <w:smallCaps/>
      <w:color w:val="C0504D" w:themeColor="accent2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E07762"/>
    <w:rPr>
      <w:i/>
      <w:iCs/>
      <w:color w:val="808080" w:themeColor="text1" w:themeTint="7F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chtearcering-accent11">
    <w:name w:val="Lichte arcering - accent 11"/>
    <w:basedOn w:val="Standaardtabel"/>
    <w:uiPriority w:val="60"/>
    <w:rsid w:val="00E0776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chtearcering1">
    <w:name w:val="Lichte arcering1"/>
    <w:basedOn w:val="Standaardtabel"/>
    <w:uiPriority w:val="60"/>
    <w:rsid w:val="00E0776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chtraster-accent11">
    <w:name w:val="Licht raster - accent 11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chtraster1">
    <w:name w:val="Licht raster1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eurrijkelijst1">
    <w:name w:val="Kleurrijke lijst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leurrijkearcering1">
    <w:name w:val="Kleurrijke arcering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Kleurrijkraster1">
    <w:name w:val="Kleurrijk raster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emiddeldelijst21">
    <w:name w:val="Gemiddelde lijst 2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Gemiddeldelijst1-accent11">
    <w:name w:val="Gemiddelde lijst 1 - accent 11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Gemiddeldelijst11">
    <w:name w:val="Gemiddelde lijst 11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emiddeldearcering2-accent11">
    <w:name w:val="Gemiddelde arcering 2 - accent 11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emiddeldearcering21">
    <w:name w:val="Gemiddelde arcering 21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emiddeldearcering11">
    <w:name w:val="Gemiddelde arcering 11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emiddeldraster31">
    <w:name w:val="Gemiddeld raster 3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emiddeldraster21">
    <w:name w:val="Gemiddeld raster 2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emiddeldraster11">
    <w:name w:val="Gemiddeld raster 1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onkerelijst1">
    <w:name w:val="Donkere lijst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Bibliografie">
    <w:name w:val="Bibliography"/>
    <w:basedOn w:val="Standaard"/>
    <w:next w:val="Standaard"/>
    <w:uiPriority w:val="37"/>
    <w:semiHidden/>
    <w:rsid w:val="00E07762"/>
  </w:style>
  <w:style w:type="paragraph" w:styleId="Citaat">
    <w:name w:val="Quote"/>
    <w:basedOn w:val="Standaard"/>
    <w:next w:val="Standaard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1579D8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rsid w:val="00E077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1579D8"/>
    <w:rPr>
      <w:rFonts w:ascii="Maiandra GD" w:hAnsi="Maiandra GD" w:cs="Maiandra GD"/>
      <w:b/>
      <w:bCs/>
      <w:i/>
      <w:iCs/>
      <w:color w:val="4F81BD" w:themeColor="accent1"/>
      <w:sz w:val="18"/>
      <w:szCs w:val="18"/>
    </w:rPr>
  </w:style>
  <w:style w:type="character" w:styleId="Eindnootmarkering">
    <w:name w:val="endnote reference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NOB"/>
    <w:next w:val="BasistekstNOB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qFormat/>
    <w:rsid w:val="00E07762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jstalinea">
    <w:name w:val="List Paragraph"/>
    <w:basedOn w:val="Standaard"/>
    <w:uiPriority w:val="34"/>
    <w:semiHidden/>
    <w:rsid w:val="00E07762"/>
    <w:pPr>
      <w:ind w:left="720"/>
      <w:contextualSpacing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NOB">
    <w:name w:val="Kopnummering NOB"/>
    <w:uiPriority w:val="99"/>
    <w:rsid w:val="00787B55"/>
    <w:pPr>
      <w:numPr>
        <w:numId w:val="36"/>
      </w:numPr>
    </w:pPr>
  </w:style>
  <w:style w:type="paragraph" w:customStyle="1" w:styleId="TiteldocumentNOB">
    <w:name w:val="Titel document NOB"/>
    <w:basedOn w:val="ZsysbasisNOB"/>
    <w:rsid w:val="005D7AC9"/>
    <w:pPr>
      <w:framePr w:hSpace="141" w:wrap="around" w:vAnchor="text" w:hAnchor="margin" w:y="12461"/>
    </w:pPr>
    <w:rPr>
      <w:color w:val="4C4C4C"/>
      <w:sz w:val="18"/>
    </w:rPr>
  </w:style>
  <w:style w:type="paragraph" w:customStyle="1" w:styleId="ZsyseenpuntNOB">
    <w:name w:val="Zsyseenpunt NOB"/>
    <w:basedOn w:val="BasistekstNOB"/>
    <w:rsid w:val="005C7A3E"/>
    <w:pPr>
      <w:spacing w:line="20" w:lineRule="atLeast"/>
    </w:pPr>
    <w:rPr>
      <w:sz w:val="2"/>
    </w:rPr>
  </w:style>
  <w:style w:type="paragraph" w:customStyle="1" w:styleId="MaandjaarNOB">
    <w:name w:val="Maand jaar NOB"/>
    <w:basedOn w:val="ZsysbasisNOB"/>
    <w:rsid w:val="0063376D"/>
    <w:pPr>
      <w:framePr w:wrap="around" w:vAnchor="page" w:hAnchor="page" w:x="1419" w:y="16197"/>
      <w:jc w:val="right"/>
    </w:pPr>
    <w:rPr>
      <w:color w:val="4C4C4C"/>
      <w:sz w:val="18"/>
    </w:rPr>
  </w:style>
  <w:style w:type="paragraph" w:customStyle="1" w:styleId="VoettekstrechtslijnendNOB">
    <w:name w:val="Voettekst rechtslijnend NOB"/>
    <w:basedOn w:val="VoettekstNOB"/>
    <w:rsid w:val="003266CC"/>
    <w:pPr>
      <w:jc w:val="right"/>
    </w:pPr>
  </w:style>
  <w:style w:type="paragraph" w:customStyle="1" w:styleId="BasistekstgrijsNOB">
    <w:name w:val="Basistekst grijs NOB"/>
    <w:basedOn w:val="ZsysbasisNOB"/>
    <w:rsid w:val="008C5629"/>
    <w:rPr>
      <w:color w:val="4C4C4C"/>
    </w:rPr>
  </w:style>
  <w:style w:type="paragraph" w:customStyle="1" w:styleId="BasistekstgrijsvetNOB">
    <w:name w:val="Basistekst grijs vet NOB"/>
    <w:basedOn w:val="BasistekstNOB"/>
    <w:rsid w:val="008C5629"/>
    <w:rPr>
      <w:b/>
      <w:color w:val="4C4C4C"/>
    </w:rPr>
  </w:style>
  <w:style w:type="paragraph" w:customStyle="1" w:styleId="BasistekstgrijscursiefNOB">
    <w:name w:val="Basistekst grijs cursief NOB"/>
    <w:basedOn w:val="BasistekstNOB"/>
    <w:rsid w:val="008C5629"/>
    <w:rPr>
      <w:i/>
      <w:color w:val="4C4C4C"/>
    </w:rPr>
  </w:style>
  <w:style w:type="paragraph" w:customStyle="1" w:styleId="TitelNOB">
    <w:name w:val="Titel NOB"/>
    <w:basedOn w:val="ZsysbasisNOB"/>
    <w:next w:val="BasistekstNOB"/>
    <w:rsid w:val="004E643C"/>
    <w:pPr>
      <w:spacing w:after="520" w:line="568" w:lineRule="atLeast"/>
    </w:pPr>
    <w:rPr>
      <w:kern w:val="32"/>
      <w:sz w:val="40"/>
    </w:rPr>
  </w:style>
  <w:style w:type="character" w:customStyle="1" w:styleId="footnotetex">
    <w:name w:val="footnote tex"/>
    <w:rsid w:val="00D81E86"/>
  </w:style>
  <w:style w:type="character" w:customStyle="1" w:styleId="VoettekstChar">
    <w:name w:val="Voettekst Char"/>
    <w:basedOn w:val="Standaardalinea-lettertype"/>
    <w:link w:val="Voettekst"/>
    <w:uiPriority w:val="99"/>
    <w:rsid w:val="00FA19F4"/>
    <w:rPr>
      <w:rFonts w:ascii="Gill Sans MT" w:hAnsi="Gill Sans MT" w:cs="Maiandra GD"/>
      <w:sz w:val="24"/>
      <w:szCs w:val="18"/>
    </w:rPr>
  </w:style>
  <w:style w:type="paragraph" w:customStyle="1" w:styleId="Default">
    <w:name w:val="Default"/>
    <w:rsid w:val="00FA19F4"/>
    <w:pPr>
      <w:widowControl w:val="0"/>
      <w:autoSpaceDE w:val="0"/>
      <w:autoSpaceDN w:val="0"/>
      <w:adjustRightInd w:val="0"/>
      <w:spacing w:line="240" w:lineRule="auto"/>
    </w:pPr>
    <w:rPr>
      <w:rFonts w:ascii="XIOEJ A+ Helvetica" w:hAnsi="XIOEJ A+ Helvetica" w:cs="XIOEJ A+ Helvetic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FA19F4"/>
    <w:pPr>
      <w:spacing w:line="15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A19F4"/>
    <w:pPr>
      <w:spacing w:after="15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B79FA6B99864F98808A85134784A3" ma:contentTypeVersion="1" ma:contentTypeDescription="Een nieuw document maken." ma:contentTypeScope="" ma:versionID="a1fe3b2827d9a6113aac1b656f058a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f27f2bca48030869612ccde3dd1c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6E28-4398-4B73-9907-2D6961971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D6668-541D-4B45-8B60-5E8000EB786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2247C1-194C-4E00-93AD-3DC40832F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D1DCF-AC85-C145-84BC-E23E67FF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1115</Words>
  <Characters>6138</Characters>
  <Application>Microsoft Office Word</Application>
  <DocSecurity>0</DocSecurity>
  <Lines>51</Lines>
  <Paragraphs>14</Paragraphs>
  <ScaleCrop>false</ScaleCrop>
  <Company>NOB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Word-document</dc:title>
  <dc:creator>Vanessa Deij</dc:creator>
  <dc:description>sjabloonversie 1.7 - 12 januari 2011_x000d_
lay-out: Kepcom_x000d_
sjablonen: www.joulesunlimited.nl</dc:description>
  <cp:lastModifiedBy>Robin Belles</cp:lastModifiedBy>
  <cp:revision>3</cp:revision>
  <cp:lastPrinted>2009-10-06T11:51:00Z</cp:lastPrinted>
  <dcterms:created xsi:type="dcterms:W3CDTF">2012-03-08T13:24:00Z</dcterms:created>
  <dcterms:modified xsi:type="dcterms:W3CDTF">2020-08-26T06:10:00Z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0x0101009F4B79FA6B99864F98808A85134784A3</vt:lpwstr>
  </property>
</Properties>
</file>